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CA" w:rsidRDefault="008C204A" w:rsidP="008C204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457CA">
        <w:rPr>
          <w:rFonts w:ascii="Times New Roman" w:hAnsi="Times New Roman" w:cs="Times New Roman"/>
          <w:b/>
          <w:sz w:val="32"/>
          <w:szCs w:val="28"/>
        </w:rPr>
        <w:t xml:space="preserve">Аннотации к программам дополнительного образования, реализуемым в МБОУ города Мурманска </w:t>
      </w:r>
    </w:p>
    <w:p w:rsidR="008C204A" w:rsidRPr="005457CA" w:rsidRDefault="008C204A" w:rsidP="008C204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5457CA">
        <w:rPr>
          <w:rFonts w:ascii="Times New Roman" w:hAnsi="Times New Roman" w:cs="Times New Roman"/>
          <w:b/>
          <w:sz w:val="32"/>
          <w:szCs w:val="28"/>
        </w:rPr>
        <w:t>Центре</w:t>
      </w:r>
      <w:proofErr w:type="gramEnd"/>
      <w:r w:rsidRPr="005457CA">
        <w:rPr>
          <w:rFonts w:ascii="Times New Roman" w:hAnsi="Times New Roman" w:cs="Times New Roman"/>
          <w:b/>
          <w:sz w:val="32"/>
          <w:szCs w:val="28"/>
        </w:rPr>
        <w:t xml:space="preserve"> детского и юношеского туризма </w:t>
      </w:r>
    </w:p>
    <w:p w:rsidR="008E2AB6" w:rsidRPr="005457CA" w:rsidRDefault="008C204A" w:rsidP="008C204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457CA">
        <w:rPr>
          <w:rFonts w:ascii="Times New Roman" w:hAnsi="Times New Roman" w:cs="Times New Roman"/>
          <w:b/>
          <w:sz w:val="32"/>
          <w:szCs w:val="28"/>
        </w:rPr>
        <w:t>в 2017-2018 учебном году</w:t>
      </w:r>
    </w:p>
    <w:p w:rsidR="008C204A" w:rsidRDefault="008C204A" w:rsidP="008C2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204A" w:rsidRPr="005457CA" w:rsidRDefault="008C204A" w:rsidP="008C2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CA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  <w:proofErr w:type="spellStart"/>
      <w:r w:rsidRPr="005457CA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5457CA">
        <w:rPr>
          <w:rFonts w:ascii="Times New Roman" w:hAnsi="Times New Roman" w:cs="Times New Roman"/>
          <w:b/>
          <w:sz w:val="28"/>
          <w:szCs w:val="28"/>
        </w:rPr>
        <w:t xml:space="preserve"> программа (рабочая) «Спортивное ориентирование</w:t>
      </w:r>
      <w:r w:rsidR="005457CA">
        <w:rPr>
          <w:rFonts w:ascii="Times New Roman" w:hAnsi="Times New Roman" w:cs="Times New Roman"/>
          <w:b/>
          <w:sz w:val="28"/>
          <w:szCs w:val="28"/>
        </w:rPr>
        <w:t>»</w:t>
      </w:r>
    </w:p>
    <w:p w:rsidR="008C204A" w:rsidRDefault="008C204A" w:rsidP="008C20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имеет физкультурно-спортивную направленность.</w:t>
      </w:r>
    </w:p>
    <w:p w:rsidR="008C204A" w:rsidRPr="002F47B0" w:rsidRDefault="008C204A" w:rsidP="005457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F47B0">
        <w:rPr>
          <w:rFonts w:ascii="Times New Roman" w:eastAsia="Times New Roman" w:hAnsi="Times New Roman" w:cs="Times New Roman"/>
          <w:sz w:val="24"/>
          <w:szCs w:val="24"/>
        </w:rPr>
        <w:t>Данная образовательная программа адап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F47B0">
        <w:rPr>
          <w:rFonts w:ascii="Times New Roman" w:eastAsia="Times New Roman" w:hAnsi="Times New Roman" w:cs="Times New Roman"/>
          <w:sz w:val="24"/>
          <w:szCs w:val="24"/>
        </w:rPr>
        <w:t xml:space="preserve">ирована, внесены изменения с учетом регионального компонента. За основу была взята образовательная программа для системы дополнительного образования «Спортивное ориентирование», </w:t>
      </w:r>
      <w:proofErr w:type="spellStart"/>
      <w:r w:rsidRPr="002F47B0">
        <w:rPr>
          <w:rFonts w:ascii="Times New Roman" w:eastAsia="Times New Roman" w:hAnsi="Times New Roman" w:cs="Times New Roman"/>
          <w:sz w:val="24"/>
          <w:szCs w:val="24"/>
        </w:rPr>
        <w:t>ФЦДЮТиК</w:t>
      </w:r>
      <w:proofErr w:type="spellEnd"/>
      <w:r w:rsidRPr="002F47B0">
        <w:rPr>
          <w:rFonts w:ascii="Times New Roman" w:eastAsia="Times New Roman" w:hAnsi="Times New Roman" w:cs="Times New Roman"/>
          <w:sz w:val="24"/>
          <w:szCs w:val="24"/>
        </w:rPr>
        <w:t>, Москва, 2005 г.; авторы – Лукашев Ю.А., Ченцов В.И., Глаголева О.Л., Иванов А.Д.</w:t>
      </w:r>
    </w:p>
    <w:p w:rsidR="008C204A" w:rsidRPr="002F47B0" w:rsidRDefault="008C204A" w:rsidP="005457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F47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</w:t>
      </w:r>
      <w:r w:rsidR="005457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программы</w:t>
      </w:r>
      <w:r w:rsidRPr="002F47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  <w:r w:rsidRPr="002F47B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здоровой, всесторонне-образованной и развитой личности посредством занятий спортивным ориентированием. </w:t>
      </w:r>
    </w:p>
    <w:p w:rsidR="008C204A" w:rsidRPr="002F47B0" w:rsidRDefault="008C204A" w:rsidP="005457C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F47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</w:t>
      </w:r>
      <w:r w:rsidR="00CC01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программы</w:t>
      </w:r>
      <w:r w:rsidRPr="002F47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8C204A" w:rsidRPr="002F47B0" w:rsidRDefault="008C204A" w:rsidP="005457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F47B0">
        <w:rPr>
          <w:rFonts w:ascii="Times New Roman" w:eastAsia="Times New Roman" w:hAnsi="Times New Roman" w:cs="Times New Roman"/>
          <w:sz w:val="24"/>
          <w:szCs w:val="24"/>
        </w:rPr>
        <w:t>- соблюдение навыков спортивной этики, дисциплины, любви и преданности своему коллективу;</w:t>
      </w:r>
    </w:p>
    <w:p w:rsidR="008C204A" w:rsidRPr="002F47B0" w:rsidRDefault="008C204A" w:rsidP="005457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F47B0">
        <w:rPr>
          <w:rFonts w:ascii="Times New Roman" w:eastAsia="Times New Roman" w:hAnsi="Times New Roman" w:cs="Times New Roman"/>
          <w:sz w:val="24"/>
          <w:szCs w:val="24"/>
        </w:rPr>
        <w:t>- укрепление здоровья, соблюдение требований личной и общественной гигиены, гигиена тренировки, четкая организация врачебного контроля;</w:t>
      </w:r>
    </w:p>
    <w:p w:rsidR="008C204A" w:rsidRPr="002F47B0" w:rsidRDefault="008C204A" w:rsidP="005457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F47B0">
        <w:rPr>
          <w:rFonts w:ascii="Times New Roman" w:eastAsia="Times New Roman" w:hAnsi="Times New Roman" w:cs="Times New Roman"/>
          <w:sz w:val="24"/>
          <w:szCs w:val="24"/>
        </w:rPr>
        <w:t>- повышение уровня общей и специальной физической подготовки;</w:t>
      </w:r>
    </w:p>
    <w:p w:rsidR="008C204A" w:rsidRPr="002F47B0" w:rsidRDefault="008C204A" w:rsidP="005457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F47B0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технической и тактической подготовки </w:t>
      </w:r>
      <w:proofErr w:type="gramStart"/>
      <w:r w:rsidRPr="002F47B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F4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204A" w:rsidRPr="002F47B0" w:rsidRDefault="008C204A" w:rsidP="005457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F47B0">
        <w:rPr>
          <w:rFonts w:ascii="Times New Roman" w:eastAsia="Times New Roman" w:hAnsi="Times New Roman" w:cs="Times New Roman"/>
          <w:sz w:val="24"/>
          <w:szCs w:val="24"/>
        </w:rPr>
        <w:t>- охрана окружающей среды;</w:t>
      </w:r>
    </w:p>
    <w:p w:rsidR="008C204A" w:rsidRPr="002F47B0" w:rsidRDefault="008C204A" w:rsidP="005457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F47B0">
        <w:rPr>
          <w:rFonts w:ascii="Times New Roman" w:eastAsia="Times New Roman" w:hAnsi="Times New Roman" w:cs="Times New Roman"/>
          <w:sz w:val="24"/>
          <w:szCs w:val="24"/>
        </w:rPr>
        <w:t>пропаганда спортивного ориентирования среди населения как средства для активного отдыха;</w:t>
      </w:r>
    </w:p>
    <w:p w:rsidR="008C204A" w:rsidRPr="002F47B0" w:rsidRDefault="008C204A" w:rsidP="005457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F47B0">
        <w:rPr>
          <w:rFonts w:ascii="Times New Roman" w:eastAsia="Times New Roman" w:hAnsi="Times New Roman" w:cs="Times New Roman"/>
          <w:sz w:val="24"/>
          <w:szCs w:val="24"/>
        </w:rPr>
        <w:t>- профессиональная ориентация и подготовка судей по спорту;</w:t>
      </w:r>
    </w:p>
    <w:p w:rsidR="008C204A" w:rsidRPr="002F47B0" w:rsidRDefault="008C204A" w:rsidP="005457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F47B0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представления о </w:t>
      </w:r>
      <w:proofErr w:type="spellStart"/>
      <w:r w:rsidRPr="002F47B0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2F47B0">
        <w:rPr>
          <w:rFonts w:ascii="Times New Roman" w:eastAsia="Times New Roman" w:hAnsi="Times New Roman" w:cs="Times New Roman"/>
          <w:sz w:val="24"/>
          <w:szCs w:val="24"/>
        </w:rPr>
        <w:t xml:space="preserve"> связях и получение дополнительного образования по дисциплинам: физиология человека, ОБЖ, гигиена и санитария, топография и картография, география, краеведение, экология, психология.</w:t>
      </w:r>
    </w:p>
    <w:p w:rsidR="008C204A" w:rsidRDefault="008C204A" w:rsidP="005457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F47B0">
        <w:rPr>
          <w:rFonts w:ascii="Times New Roman" w:eastAsia="Times New Roman" w:hAnsi="Times New Roman" w:cs="Times New Roman"/>
          <w:sz w:val="24"/>
          <w:szCs w:val="24"/>
        </w:rPr>
        <w:t xml:space="preserve">Программа «Спортивное ориентирование» относится к физкультурно-спортивной направленности, срок реализации 2 года с общим объемом 234 учебных часа (39 недель) ежегодно (2-3 раза в неделю – 6 часов) и 78 учебных часов (13 недель) на летний период, в виде экспедиций, учебно-тренировочных сборов, участия в соревнованиях других регионов РФ. Набор детей в объединение происходит с  11 лет. </w:t>
      </w:r>
      <w:proofErr w:type="gramStart"/>
      <w:r w:rsidRPr="002F47B0">
        <w:rPr>
          <w:rFonts w:ascii="Times New Roman" w:eastAsia="Times New Roman" w:hAnsi="Times New Roman" w:cs="Times New Roman"/>
          <w:sz w:val="24"/>
          <w:szCs w:val="24"/>
        </w:rPr>
        <w:t xml:space="preserve">Наполняемость объединения «Спортивное ориентирование» обучающимися в соответствии с нормами Сан </w:t>
      </w:r>
      <w:proofErr w:type="spellStart"/>
      <w:r w:rsidRPr="002F47B0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Pr="002F47B0">
        <w:rPr>
          <w:rFonts w:ascii="Times New Roman" w:eastAsia="Times New Roman" w:hAnsi="Times New Roman" w:cs="Times New Roman"/>
          <w:sz w:val="24"/>
          <w:szCs w:val="24"/>
        </w:rPr>
        <w:t xml:space="preserve"> и устава МБУ ДО г. Мурманска ЦДЮТ.</w:t>
      </w:r>
      <w:proofErr w:type="gramEnd"/>
    </w:p>
    <w:p w:rsidR="005457CA" w:rsidRDefault="005457CA" w:rsidP="005457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457CA" w:rsidRPr="002F47B0" w:rsidRDefault="005457CA" w:rsidP="005457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457CA" w:rsidRPr="005457CA" w:rsidRDefault="005457CA" w:rsidP="00545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CA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  <w:proofErr w:type="spellStart"/>
      <w:r w:rsidRPr="005457CA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5457CA">
        <w:rPr>
          <w:rFonts w:ascii="Times New Roman" w:hAnsi="Times New Roman" w:cs="Times New Roman"/>
          <w:b/>
          <w:sz w:val="28"/>
          <w:szCs w:val="28"/>
        </w:rPr>
        <w:t xml:space="preserve"> программа (рабочая) «</w:t>
      </w:r>
      <w:r>
        <w:rPr>
          <w:rFonts w:ascii="Times New Roman" w:hAnsi="Times New Roman" w:cs="Times New Roman"/>
          <w:b/>
          <w:sz w:val="28"/>
          <w:szCs w:val="28"/>
        </w:rPr>
        <w:t>Прикосновение к истокам»</w:t>
      </w:r>
    </w:p>
    <w:p w:rsidR="00B3610E" w:rsidRDefault="00B3610E" w:rsidP="005457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имеет туристско-краеведческую направленность.</w:t>
      </w:r>
    </w:p>
    <w:p w:rsidR="008C204A" w:rsidRDefault="005457CA" w:rsidP="005457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1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приобщение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нравственным и духовным ценностям культуры, путем изучения истории, культуры, природно-экологического своеобразия Мурманской области.</w:t>
      </w:r>
    </w:p>
    <w:p w:rsidR="005457CA" w:rsidRPr="00B3610E" w:rsidRDefault="005457CA" w:rsidP="00B3610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361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</w:t>
      </w:r>
      <w:r w:rsidR="00CC01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программы</w:t>
      </w:r>
      <w:r w:rsidRPr="00B361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5457CA" w:rsidRDefault="00B3610E" w:rsidP="005457C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5457CA">
        <w:rPr>
          <w:rFonts w:ascii="Times New Roman" w:hAnsi="Times New Roman" w:cs="Times New Roman"/>
          <w:sz w:val="24"/>
          <w:szCs w:val="24"/>
        </w:rPr>
        <w:t>оспитание детей на народных традициях своей малой родины; творческое развитие личности учащихся, приобщение к русской старине.</w:t>
      </w:r>
    </w:p>
    <w:p w:rsidR="005457CA" w:rsidRDefault="00B3610E" w:rsidP="005457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</w:t>
      </w:r>
      <w:r w:rsidR="005457CA">
        <w:rPr>
          <w:rFonts w:ascii="Times New Roman" w:hAnsi="Times New Roman" w:cs="Times New Roman"/>
          <w:sz w:val="24"/>
          <w:szCs w:val="24"/>
        </w:rPr>
        <w:t>оспитание</w:t>
      </w:r>
      <w:r>
        <w:rPr>
          <w:rFonts w:ascii="Times New Roman" w:hAnsi="Times New Roman" w:cs="Times New Roman"/>
          <w:sz w:val="24"/>
          <w:szCs w:val="24"/>
        </w:rPr>
        <w:t xml:space="preserve"> любви и интереса к своей малой родине, к ее прошлому, к истории своей семьи;</w:t>
      </w:r>
    </w:p>
    <w:p w:rsidR="00B3610E" w:rsidRDefault="00B3610E" w:rsidP="005457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личности, ее познавательных интересов, нравственной культуры,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творческий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способностей, инициативы и самостоятельности;</w:t>
      </w:r>
    </w:p>
    <w:p w:rsidR="00B3610E" w:rsidRDefault="00B3610E" w:rsidP="005457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и расширение знаний учащихся о родном крае, его истории, традициях и культуре;</w:t>
      </w:r>
    </w:p>
    <w:p w:rsidR="00B3610E" w:rsidRDefault="00B3610E" w:rsidP="005457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патриотическое, нравственное, эстетическое воспитание на основе формирования исторического сознания.</w:t>
      </w:r>
    </w:p>
    <w:p w:rsidR="00B3610E" w:rsidRDefault="00B3610E" w:rsidP="00B361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B63170">
        <w:rPr>
          <w:rFonts w:ascii="Times New Roman" w:hAnsi="Times New Roman" w:cs="Times New Roman"/>
          <w:sz w:val="24"/>
          <w:szCs w:val="24"/>
        </w:rPr>
        <w:t>рассчитана</w:t>
      </w:r>
      <w:r>
        <w:rPr>
          <w:rFonts w:ascii="Times New Roman" w:hAnsi="Times New Roman" w:cs="Times New Roman"/>
          <w:sz w:val="24"/>
          <w:szCs w:val="24"/>
        </w:rPr>
        <w:t xml:space="preserve"> на 2 года обучения 234 часа в год, и 78 часов в год на самостоятельное изучение, предусматривает работу с детьми в возрасте 7-10 лет, 3 раза в неделю по 2 часа. </w:t>
      </w:r>
      <w:proofErr w:type="gramStart"/>
      <w:r w:rsidRPr="002F47B0">
        <w:rPr>
          <w:rFonts w:ascii="Times New Roman" w:eastAsia="Times New Roman" w:hAnsi="Times New Roman" w:cs="Times New Roman"/>
          <w:sz w:val="24"/>
          <w:szCs w:val="24"/>
        </w:rPr>
        <w:t>Наполняемость объединения «</w:t>
      </w:r>
      <w:r>
        <w:rPr>
          <w:rFonts w:ascii="Times New Roman" w:eastAsia="Times New Roman" w:hAnsi="Times New Roman" w:cs="Times New Roman"/>
          <w:sz w:val="24"/>
          <w:szCs w:val="24"/>
        </w:rPr>
        <w:t>Прикосновение к истокам</w:t>
      </w:r>
      <w:r w:rsidRPr="002F47B0">
        <w:rPr>
          <w:rFonts w:ascii="Times New Roman" w:eastAsia="Times New Roman" w:hAnsi="Times New Roman" w:cs="Times New Roman"/>
          <w:sz w:val="24"/>
          <w:szCs w:val="24"/>
        </w:rPr>
        <w:t xml:space="preserve">» обучающимися в соответствии с нормами Сан </w:t>
      </w:r>
      <w:proofErr w:type="spellStart"/>
      <w:r w:rsidRPr="002F47B0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Pr="002F47B0">
        <w:rPr>
          <w:rFonts w:ascii="Times New Roman" w:eastAsia="Times New Roman" w:hAnsi="Times New Roman" w:cs="Times New Roman"/>
          <w:sz w:val="24"/>
          <w:szCs w:val="24"/>
        </w:rPr>
        <w:t xml:space="preserve"> и устава МБУ ДО г. Мурманска ЦДЮТ.</w:t>
      </w:r>
      <w:proofErr w:type="gramEnd"/>
    </w:p>
    <w:p w:rsidR="00B3610E" w:rsidRDefault="00B3610E" w:rsidP="00B361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F02EB" w:rsidRDefault="009F02EB" w:rsidP="00B361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3610E" w:rsidRPr="005457CA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CA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  <w:proofErr w:type="spellStart"/>
      <w:r w:rsidRPr="005457CA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5457CA">
        <w:rPr>
          <w:rFonts w:ascii="Times New Roman" w:hAnsi="Times New Roman" w:cs="Times New Roman"/>
          <w:b/>
          <w:sz w:val="28"/>
          <w:szCs w:val="28"/>
        </w:rPr>
        <w:t xml:space="preserve"> программа (рабочая) «</w:t>
      </w:r>
      <w:r>
        <w:rPr>
          <w:rFonts w:ascii="Times New Roman" w:hAnsi="Times New Roman" w:cs="Times New Roman"/>
          <w:b/>
          <w:sz w:val="28"/>
          <w:szCs w:val="28"/>
        </w:rPr>
        <w:t>Юные экскурсоводы»</w:t>
      </w:r>
    </w:p>
    <w:p w:rsidR="00B63170" w:rsidRDefault="00B63170" w:rsidP="00B631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имеет естественнонаучную направленность.</w:t>
      </w:r>
    </w:p>
    <w:p w:rsidR="00B63170" w:rsidRDefault="00B63170" w:rsidP="00B631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170">
        <w:rPr>
          <w:rFonts w:ascii="Times New Roman" w:hAnsi="Times New Roman" w:cs="Times New Roman"/>
          <w:sz w:val="24"/>
          <w:szCs w:val="24"/>
        </w:rPr>
        <w:t>«Юные экскурсоводы» - профессионально-ориентированная  образовательная программа, составленная на основе нескольких программ для внешкольных учреждений и общеобразовательных школ, рекомендованных министерством просвещения СССР («Туризм и краеведение»; издание третье, дополненное, Москва, «Просвещение», 1982г.):  «Историки-краеведы», «Географы-краеведы», «Литературное краеведение», «Краеведы-искусствоведы».</w:t>
      </w:r>
    </w:p>
    <w:p w:rsidR="00B63170" w:rsidRPr="00B63170" w:rsidRDefault="00B63170" w:rsidP="00B63170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31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Цели программы: </w:t>
      </w:r>
    </w:p>
    <w:p w:rsidR="00B63170" w:rsidRPr="00B63170" w:rsidRDefault="00B63170" w:rsidP="00B6317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63170">
        <w:rPr>
          <w:rFonts w:ascii="Times New Roman" w:hAnsi="Times New Roman" w:cs="Times New Roman"/>
          <w:sz w:val="24"/>
          <w:szCs w:val="24"/>
        </w:rPr>
        <w:t xml:space="preserve">- развитие  интеллектуальных и творческих способностей обучающихся средствами    </w:t>
      </w:r>
      <w:proofErr w:type="spellStart"/>
      <w:r w:rsidRPr="00B63170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Pr="00B63170">
        <w:rPr>
          <w:rFonts w:ascii="Times New Roman" w:hAnsi="Times New Roman" w:cs="Times New Roman"/>
          <w:sz w:val="24"/>
          <w:szCs w:val="24"/>
        </w:rPr>
        <w:t xml:space="preserve"> – краеведческой    и   экскурсионной деятельности;</w:t>
      </w:r>
    </w:p>
    <w:p w:rsidR="00B63170" w:rsidRDefault="00B63170" w:rsidP="00B631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170">
        <w:rPr>
          <w:rFonts w:ascii="Times New Roman" w:hAnsi="Times New Roman" w:cs="Times New Roman"/>
          <w:sz w:val="24"/>
          <w:szCs w:val="24"/>
        </w:rPr>
        <w:t xml:space="preserve">- помощь в профессиональном самоопределении </w:t>
      </w:r>
      <w:proofErr w:type="gramStart"/>
      <w:r w:rsidRPr="00B631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3170">
        <w:rPr>
          <w:rFonts w:ascii="Times New Roman" w:hAnsi="Times New Roman" w:cs="Times New Roman"/>
          <w:sz w:val="24"/>
          <w:szCs w:val="24"/>
        </w:rPr>
        <w:t>.</w:t>
      </w:r>
    </w:p>
    <w:p w:rsidR="00B63170" w:rsidRPr="00B63170" w:rsidRDefault="00B63170" w:rsidP="00B63170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31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</w:t>
      </w:r>
      <w:r w:rsidR="00CC01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программы</w:t>
      </w:r>
      <w:r w:rsidRPr="00B631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B63170" w:rsidRPr="00B63170" w:rsidRDefault="00B63170" w:rsidP="00B631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170">
        <w:rPr>
          <w:rFonts w:ascii="Times New Roman" w:hAnsi="Times New Roman" w:cs="Times New Roman"/>
          <w:sz w:val="24"/>
          <w:szCs w:val="24"/>
        </w:rPr>
        <w:t xml:space="preserve">- формирование системы знаний об </w:t>
      </w:r>
      <w:proofErr w:type="spellStart"/>
      <w:r w:rsidRPr="00B63170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B63170">
        <w:rPr>
          <w:rFonts w:ascii="Times New Roman" w:hAnsi="Times New Roman" w:cs="Times New Roman"/>
          <w:sz w:val="24"/>
          <w:szCs w:val="24"/>
        </w:rPr>
        <w:t xml:space="preserve"> – культурном и природном наследии родного края;</w:t>
      </w:r>
    </w:p>
    <w:p w:rsidR="00B63170" w:rsidRPr="00B63170" w:rsidRDefault="00B63170" w:rsidP="00B631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170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базовых практических навыков ведения экскурсионной работы; </w:t>
      </w:r>
    </w:p>
    <w:p w:rsidR="00B63170" w:rsidRDefault="00B63170" w:rsidP="00B631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170">
        <w:rPr>
          <w:rFonts w:ascii="Times New Roman" w:hAnsi="Times New Roman" w:cs="Times New Roman"/>
          <w:sz w:val="24"/>
          <w:szCs w:val="24"/>
        </w:rPr>
        <w:t>- развитие  нравственного сознания и системы моральных ценностей обучающихся,  активной жизненной позиции, стремления к самосовершенствованию.</w:t>
      </w:r>
    </w:p>
    <w:p w:rsidR="00B31175" w:rsidRDefault="00B63170" w:rsidP="00B311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2 года обучения 234 часа в год, и 78 часов в год на самостоятельное изучение. </w:t>
      </w:r>
      <w:r w:rsidR="007C1A60">
        <w:rPr>
          <w:rFonts w:ascii="Times New Roman" w:hAnsi="Times New Roman" w:cs="Times New Roman"/>
          <w:sz w:val="24"/>
          <w:szCs w:val="24"/>
        </w:rPr>
        <w:t xml:space="preserve">Возраст занимающихся </w:t>
      </w:r>
      <w:r w:rsidR="005F7D08">
        <w:rPr>
          <w:rFonts w:ascii="Times New Roman" w:hAnsi="Times New Roman" w:cs="Times New Roman"/>
          <w:sz w:val="24"/>
          <w:szCs w:val="24"/>
        </w:rPr>
        <w:t xml:space="preserve">7-12 лет. </w:t>
      </w:r>
      <w:r w:rsidRPr="00B63170">
        <w:rPr>
          <w:rFonts w:ascii="Times New Roman" w:hAnsi="Times New Roman" w:cs="Times New Roman"/>
          <w:sz w:val="24"/>
          <w:szCs w:val="24"/>
        </w:rPr>
        <w:t xml:space="preserve">Программа  предусматривает проведение 6  учебных часов в неделю.  Это  теоретические занятия  (2 </w:t>
      </w:r>
      <w:proofErr w:type="gramStart"/>
      <w:r w:rsidRPr="00B63170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B63170">
        <w:rPr>
          <w:rFonts w:ascii="Times New Roman" w:hAnsi="Times New Roman" w:cs="Times New Roman"/>
          <w:sz w:val="24"/>
          <w:szCs w:val="24"/>
        </w:rPr>
        <w:t xml:space="preserve"> часа);  практикумы и экскурсии  (3-4  часа).  </w:t>
      </w:r>
      <w:proofErr w:type="gramStart"/>
      <w:r w:rsidR="00B31175" w:rsidRPr="002F47B0">
        <w:rPr>
          <w:rFonts w:ascii="Times New Roman" w:eastAsia="Times New Roman" w:hAnsi="Times New Roman" w:cs="Times New Roman"/>
          <w:sz w:val="24"/>
          <w:szCs w:val="24"/>
        </w:rPr>
        <w:t>Наполняемость объединения «</w:t>
      </w:r>
      <w:r w:rsidR="00B31175">
        <w:rPr>
          <w:rFonts w:ascii="Times New Roman" w:eastAsia="Times New Roman" w:hAnsi="Times New Roman" w:cs="Times New Roman"/>
          <w:sz w:val="24"/>
          <w:szCs w:val="24"/>
        </w:rPr>
        <w:t>Юные экскурсоводы</w:t>
      </w:r>
      <w:r w:rsidR="00B31175" w:rsidRPr="002F47B0">
        <w:rPr>
          <w:rFonts w:ascii="Times New Roman" w:eastAsia="Times New Roman" w:hAnsi="Times New Roman" w:cs="Times New Roman"/>
          <w:sz w:val="24"/>
          <w:szCs w:val="24"/>
        </w:rPr>
        <w:t xml:space="preserve">» обучающимися в соответствии с нормами Сан </w:t>
      </w:r>
      <w:proofErr w:type="spellStart"/>
      <w:r w:rsidR="00B31175" w:rsidRPr="002F47B0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="00B31175" w:rsidRPr="002F47B0">
        <w:rPr>
          <w:rFonts w:ascii="Times New Roman" w:eastAsia="Times New Roman" w:hAnsi="Times New Roman" w:cs="Times New Roman"/>
          <w:sz w:val="24"/>
          <w:szCs w:val="24"/>
        </w:rPr>
        <w:t xml:space="preserve"> и устава МБУ ДО г. Мурманска ЦДЮТ.</w:t>
      </w:r>
      <w:proofErr w:type="gramEnd"/>
    </w:p>
    <w:p w:rsidR="00B63170" w:rsidRDefault="00B63170" w:rsidP="00B631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175" w:rsidRDefault="00B31175" w:rsidP="00B631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175" w:rsidRPr="005457CA" w:rsidRDefault="00B31175" w:rsidP="00B31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CA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  <w:proofErr w:type="spellStart"/>
      <w:r w:rsidRPr="005457CA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5457CA">
        <w:rPr>
          <w:rFonts w:ascii="Times New Roman" w:hAnsi="Times New Roman" w:cs="Times New Roman"/>
          <w:b/>
          <w:sz w:val="28"/>
          <w:szCs w:val="28"/>
        </w:rPr>
        <w:t xml:space="preserve"> программа (рабочая) «</w:t>
      </w:r>
      <w:r>
        <w:rPr>
          <w:rFonts w:ascii="Times New Roman" w:hAnsi="Times New Roman" w:cs="Times New Roman"/>
          <w:b/>
          <w:sz w:val="28"/>
          <w:szCs w:val="28"/>
        </w:rPr>
        <w:t>Школа безопасности»</w:t>
      </w:r>
    </w:p>
    <w:p w:rsidR="00256F84" w:rsidRDefault="00256F84" w:rsidP="00947D77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имеет социально-педагогическую направленность.</w:t>
      </w:r>
    </w:p>
    <w:p w:rsidR="00B31175" w:rsidRDefault="00B31175" w:rsidP="00947D7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1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Данная образовательная программа адаптирована, на основе программы А.Г. Маслова, к.п.н., зам. директора Федерального центра детско-юношеского туризма и краеведения «Школа безопасности». Изменено количество часов по большинству разделов, часть практических занятий переведена в помещения. </w:t>
      </w:r>
    </w:p>
    <w:p w:rsidR="00B31175" w:rsidRPr="00B31175" w:rsidRDefault="00B31175" w:rsidP="00947D77">
      <w:pPr>
        <w:shd w:val="clear" w:color="auto" w:fill="FFFFFF"/>
        <w:spacing w:after="0"/>
        <w:ind w:left="7" w:right="7" w:firstLine="1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 программы:</w:t>
      </w:r>
      <w:r w:rsidRPr="00B31175">
        <w:rPr>
          <w:rFonts w:ascii="Times New Roman" w:eastAsia="Calibri" w:hAnsi="Times New Roman" w:cs="Times New Roman"/>
          <w:sz w:val="24"/>
          <w:szCs w:val="24"/>
        </w:rPr>
        <w:t xml:space="preserve"> формирование навыков техники и тактике туризма; оказания первой медицинской помощи; социально – психологических аспектов поведения человека в обществе;  о действиях в экстремальных ситуациях природного характера и в социуме.</w:t>
      </w:r>
    </w:p>
    <w:p w:rsidR="00B31175" w:rsidRPr="00B31175" w:rsidRDefault="00B31175" w:rsidP="00947D77">
      <w:pPr>
        <w:shd w:val="clear" w:color="auto" w:fill="FFFFFF"/>
        <w:spacing w:after="0"/>
        <w:ind w:left="7" w:right="7" w:firstLine="17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</w:t>
      </w:r>
      <w:r w:rsidRPr="00B311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адачи</w:t>
      </w:r>
      <w:r w:rsidR="00CC01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программы</w:t>
      </w:r>
      <w:r w:rsidRPr="00B311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B31175" w:rsidRPr="00B31175" w:rsidRDefault="00B31175" w:rsidP="00947D77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7" w:right="22" w:firstLine="1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75">
        <w:rPr>
          <w:rFonts w:ascii="Times New Roman" w:eastAsia="Calibri" w:hAnsi="Times New Roman" w:cs="Times New Roman"/>
          <w:sz w:val="24"/>
          <w:szCs w:val="24"/>
        </w:rPr>
        <w:t>развитие самодеятельности воспитанников на базе создания благо</w:t>
      </w:r>
      <w:r w:rsidRPr="00B31175">
        <w:rPr>
          <w:rFonts w:ascii="Times New Roman" w:eastAsia="Calibri" w:hAnsi="Times New Roman" w:cs="Times New Roman"/>
          <w:sz w:val="24"/>
          <w:szCs w:val="24"/>
        </w:rPr>
        <w:softHyphen/>
        <w:t>приятных условий для проявления ими инициативы, творческого по</w:t>
      </w:r>
      <w:r w:rsidRPr="00B31175">
        <w:rPr>
          <w:rFonts w:ascii="Times New Roman" w:eastAsia="Calibri" w:hAnsi="Times New Roman" w:cs="Times New Roman"/>
          <w:sz w:val="24"/>
          <w:szCs w:val="24"/>
        </w:rPr>
        <w:softHyphen/>
        <w:t>тенциала;</w:t>
      </w:r>
    </w:p>
    <w:p w:rsidR="00B31175" w:rsidRPr="00B31175" w:rsidRDefault="00B31175" w:rsidP="00947D77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7" w:right="29" w:firstLine="1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175">
        <w:rPr>
          <w:rFonts w:ascii="Times New Roman" w:eastAsia="Calibri" w:hAnsi="Times New Roman" w:cs="Times New Roman"/>
          <w:sz w:val="24"/>
          <w:szCs w:val="24"/>
        </w:rPr>
        <w:t>морально-волевая подготовка в процессе выполнения должностных функций каждым членом группы, преодоления специфических сложнос</w:t>
      </w:r>
      <w:r w:rsidRPr="00B31175">
        <w:rPr>
          <w:rFonts w:ascii="Times New Roman" w:eastAsia="Calibri" w:hAnsi="Times New Roman" w:cs="Times New Roman"/>
          <w:sz w:val="24"/>
          <w:szCs w:val="24"/>
        </w:rPr>
        <w:softHyphen/>
        <w:t>тей (факторов выживания), возникающих в экстремальных ситуациях;</w:t>
      </w:r>
    </w:p>
    <w:p w:rsidR="00B31175" w:rsidRPr="00B31175" w:rsidRDefault="00B31175" w:rsidP="00947D77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173"/>
        <w:rPr>
          <w:rFonts w:ascii="Times New Roman" w:eastAsia="Calibri" w:hAnsi="Times New Roman" w:cs="Times New Roman"/>
          <w:sz w:val="24"/>
          <w:szCs w:val="24"/>
        </w:rPr>
      </w:pPr>
      <w:r w:rsidRPr="00B31175">
        <w:rPr>
          <w:rFonts w:ascii="Times New Roman" w:eastAsia="Calibri" w:hAnsi="Times New Roman" w:cs="Times New Roman"/>
          <w:sz w:val="24"/>
          <w:szCs w:val="24"/>
        </w:rPr>
        <w:t>формирование разносторонне развитой личности;</w:t>
      </w:r>
    </w:p>
    <w:p w:rsidR="00B31175" w:rsidRDefault="00B31175" w:rsidP="00947D77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7" w:right="22" w:firstLine="166"/>
        <w:jc w:val="both"/>
        <w:rPr>
          <w:rFonts w:ascii="Times New Roman" w:hAnsi="Times New Roman" w:cs="Times New Roman"/>
          <w:sz w:val="24"/>
          <w:szCs w:val="24"/>
        </w:rPr>
      </w:pPr>
      <w:r w:rsidRPr="00B31175">
        <w:rPr>
          <w:rFonts w:ascii="Times New Roman" w:eastAsia="Calibri" w:hAnsi="Times New Roman" w:cs="Times New Roman"/>
          <w:sz w:val="24"/>
          <w:szCs w:val="24"/>
        </w:rPr>
        <w:t>физическое воспитание и дополнительное образование средствами туризма и краеведения.</w:t>
      </w:r>
    </w:p>
    <w:p w:rsidR="00B31175" w:rsidRDefault="00B31175" w:rsidP="00947D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1175">
        <w:rPr>
          <w:rFonts w:ascii="Times New Roman" w:eastAsia="Calibri" w:hAnsi="Times New Roman" w:cs="Times New Roman"/>
          <w:sz w:val="24"/>
          <w:szCs w:val="24"/>
        </w:rPr>
        <w:t>Возраст занимающихся 11–16 лет.  Время, отведенное на обучение, составляет 312 часов в год, из них 234 ч. на учебный год, 78 ч. на летний период (соревнования, экспедиции, походы, УТС), причем практические занятия составляют большую часть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47B0">
        <w:rPr>
          <w:rFonts w:ascii="Times New Roman" w:eastAsia="Times New Roman" w:hAnsi="Times New Roman" w:cs="Times New Roman"/>
          <w:sz w:val="24"/>
          <w:szCs w:val="24"/>
        </w:rPr>
        <w:t>Наполняемость объединения «</w:t>
      </w:r>
      <w:r>
        <w:rPr>
          <w:rFonts w:ascii="Times New Roman" w:eastAsia="Times New Roman" w:hAnsi="Times New Roman" w:cs="Times New Roman"/>
          <w:sz w:val="24"/>
          <w:szCs w:val="24"/>
        </w:rPr>
        <w:t>Школа безопасности</w:t>
      </w:r>
      <w:r w:rsidRPr="002F47B0">
        <w:rPr>
          <w:rFonts w:ascii="Times New Roman" w:eastAsia="Times New Roman" w:hAnsi="Times New Roman" w:cs="Times New Roman"/>
          <w:sz w:val="24"/>
          <w:szCs w:val="24"/>
        </w:rPr>
        <w:t xml:space="preserve">» обучающимися в соответствии с нормами Сан </w:t>
      </w:r>
      <w:proofErr w:type="spellStart"/>
      <w:r w:rsidRPr="002F47B0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Pr="002F47B0">
        <w:rPr>
          <w:rFonts w:ascii="Times New Roman" w:eastAsia="Times New Roman" w:hAnsi="Times New Roman" w:cs="Times New Roman"/>
          <w:sz w:val="24"/>
          <w:szCs w:val="24"/>
        </w:rPr>
        <w:t xml:space="preserve"> и устава МБУ ДО г. Мурманска ЦДЮТ.</w:t>
      </w:r>
      <w:proofErr w:type="gramEnd"/>
    </w:p>
    <w:p w:rsidR="00947D77" w:rsidRDefault="00947D77" w:rsidP="00947D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F02EB" w:rsidRDefault="009F02EB" w:rsidP="00947D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47D77" w:rsidRDefault="00947D77" w:rsidP="00947D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CA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  <w:proofErr w:type="spellStart"/>
      <w:r w:rsidRPr="005457CA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5457CA">
        <w:rPr>
          <w:rFonts w:ascii="Times New Roman" w:hAnsi="Times New Roman" w:cs="Times New Roman"/>
          <w:b/>
          <w:sz w:val="28"/>
          <w:szCs w:val="28"/>
        </w:rPr>
        <w:t xml:space="preserve"> программа (рабочая) «</w:t>
      </w:r>
      <w:r>
        <w:rPr>
          <w:rFonts w:ascii="Times New Roman" w:hAnsi="Times New Roman" w:cs="Times New Roman"/>
          <w:b/>
          <w:sz w:val="28"/>
          <w:szCs w:val="28"/>
        </w:rPr>
        <w:t>Оздоровительно-познавательный туризм»</w:t>
      </w:r>
    </w:p>
    <w:p w:rsidR="00256F84" w:rsidRDefault="00256F84" w:rsidP="00947D7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имеет туристско-краеведческую направленность.</w:t>
      </w:r>
    </w:p>
    <w:p w:rsidR="00947D77" w:rsidRDefault="00947D77" w:rsidP="00947D7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D77">
        <w:rPr>
          <w:rFonts w:ascii="Times New Roman" w:eastAsia="Calibri" w:hAnsi="Times New Roman" w:cs="Times New Roman"/>
          <w:sz w:val="24"/>
          <w:szCs w:val="24"/>
        </w:rPr>
        <w:t xml:space="preserve">Программа адаптирована на основе программы дополнительного образования детей «Оздоровительно-познавательный туризм». - М.: Советский спорт, 2003г. Автор – Смирнов Д. В. </w:t>
      </w:r>
    </w:p>
    <w:p w:rsidR="00947D77" w:rsidRPr="004E5878" w:rsidRDefault="00947D77" w:rsidP="00947D77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F51A82">
        <w:rPr>
          <w:rFonts w:ascii="Times New Roman" w:eastAsia="Calibri" w:hAnsi="Times New Roman" w:cs="Times New Roman"/>
          <w:b/>
          <w:color w:val="000000"/>
          <w:sz w:val="24"/>
          <w:u w:val="single"/>
          <w:lang w:eastAsia="ru-RU"/>
        </w:rPr>
        <w:t>Цель</w:t>
      </w:r>
      <w:r>
        <w:rPr>
          <w:rFonts w:ascii="Times New Roman" w:eastAsia="Calibri" w:hAnsi="Times New Roman"/>
          <w:b/>
          <w:color w:val="000000"/>
          <w:sz w:val="24"/>
          <w:u w:val="single"/>
          <w:lang w:eastAsia="ru-RU"/>
        </w:rPr>
        <w:t xml:space="preserve"> программы</w:t>
      </w:r>
      <w:r w:rsidRPr="004E5878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: </w:t>
      </w:r>
      <w:r w:rsidRPr="004E5878">
        <w:rPr>
          <w:rFonts w:ascii="Times New Roman" w:eastAsia="Calibri" w:hAnsi="Times New Roman" w:cs="Times New Roman"/>
          <w:bCs/>
          <w:sz w:val="24"/>
          <w:lang w:eastAsia="ru-RU"/>
        </w:rPr>
        <w:t>сохранение и укрепление здоровья, улучшение физической подготовленности и физического развития через туристскую и познавательную деятельность.</w:t>
      </w:r>
    </w:p>
    <w:p w:rsidR="00947D77" w:rsidRPr="004E5878" w:rsidRDefault="00947D77" w:rsidP="00947D77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u w:val="single"/>
          <w:lang w:eastAsia="ru-RU"/>
        </w:rPr>
      </w:pPr>
      <w:r w:rsidRPr="00F51A82">
        <w:rPr>
          <w:rFonts w:ascii="Times New Roman" w:eastAsia="Calibri" w:hAnsi="Times New Roman" w:cs="Times New Roman"/>
          <w:b/>
          <w:color w:val="000000"/>
          <w:sz w:val="24"/>
          <w:u w:val="single"/>
          <w:lang w:eastAsia="ru-RU"/>
        </w:rPr>
        <w:t>Задачи</w:t>
      </w:r>
      <w:r w:rsidR="00CC014D">
        <w:rPr>
          <w:rFonts w:ascii="Times New Roman" w:eastAsia="Calibri" w:hAnsi="Times New Roman"/>
          <w:b/>
          <w:color w:val="000000"/>
          <w:sz w:val="24"/>
          <w:u w:val="single"/>
          <w:lang w:eastAsia="ru-RU"/>
        </w:rPr>
        <w:t xml:space="preserve"> программы</w:t>
      </w:r>
      <w:r w:rsidRPr="004E5878">
        <w:rPr>
          <w:rFonts w:ascii="Times New Roman" w:eastAsia="Calibri" w:hAnsi="Times New Roman" w:cs="Times New Roman"/>
          <w:color w:val="000000"/>
          <w:sz w:val="24"/>
          <w:u w:val="single"/>
          <w:lang w:eastAsia="ru-RU"/>
        </w:rPr>
        <w:t>:</w:t>
      </w:r>
    </w:p>
    <w:p w:rsidR="00947D77" w:rsidRPr="004E5878" w:rsidRDefault="00947D77" w:rsidP="00947D77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4E5878">
        <w:rPr>
          <w:rFonts w:ascii="Times New Roman" w:eastAsia="Calibri" w:hAnsi="Times New Roman" w:cs="Times New Roman"/>
          <w:color w:val="000000"/>
          <w:sz w:val="24"/>
          <w:lang w:eastAsia="ru-RU"/>
        </w:rPr>
        <w:t>- обучение основам туристкой подготовки, элементам техники и тактики спортивного туризма;</w:t>
      </w:r>
    </w:p>
    <w:p w:rsidR="00947D77" w:rsidRPr="004E5878" w:rsidRDefault="00947D77" w:rsidP="00947D77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E5878">
        <w:rPr>
          <w:rFonts w:ascii="Times New Roman" w:eastAsia="Calibri" w:hAnsi="Times New Roman" w:cs="Times New Roman"/>
          <w:sz w:val="24"/>
          <w:lang w:eastAsia="ru-RU"/>
        </w:rPr>
        <w:t>- формирование системы знаний об историко-культурном и природном наследии родного края; воспитание чувства гордости за свой край, Россию, чувства товарищества и коллективизма;</w:t>
      </w:r>
    </w:p>
    <w:p w:rsidR="00947D77" w:rsidRPr="004E5878" w:rsidRDefault="00947D77" w:rsidP="00947D77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4E5878">
        <w:rPr>
          <w:rFonts w:ascii="Times New Roman" w:eastAsia="Calibri" w:hAnsi="Times New Roman" w:cs="Times New Roman"/>
          <w:sz w:val="24"/>
          <w:lang w:eastAsia="ru-RU"/>
        </w:rPr>
        <w:t xml:space="preserve">- </w:t>
      </w:r>
      <w:r w:rsidRPr="004E5878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формирование мотивации на регулярные занятия физической культурой и спортом, сохранение и укрепление своего здоровья, выработку умений и навыков здорового образа жизни, осознание каждым ребенком собственной ответственности за свое здоровье; </w:t>
      </w:r>
    </w:p>
    <w:p w:rsidR="00947D77" w:rsidRPr="004E5878" w:rsidRDefault="00947D77" w:rsidP="00947D77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4E5878">
        <w:rPr>
          <w:rFonts w:ascii="Times New Roman" w:eastAsia="Calibri" w:hAnsi="Times New Roman" w:cs="Times New Roman"/>
          <w:color w:val="000000"/>
          <w:sz w:val="24"/>
          <w:lang w:eastAsia="ru-RU"/>
        </w:rPr>
        <w:t>- создание эффективной системы подготовки учащихся для получения спортивных разрядов по туризму.</w:t>
      </w:r>
    </w:p>
    <w:p w:rsidR="00947D77" w:rsidRDefault="00947D77" w:rsidP="00947D77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lang w:eastAsia="ru-RU"/>
        </w:rPr>
      </w:pPr>
      <w:proofErr w:type="gramStart"/>
      <w:r w:rsidRPr="004E5878">
        <w:rPr>
          <w:rFonts w:ascii="Times New Roman" w:eastAsia="Calibri" w:hAnsi="Times New Roman" w:cs="Times New Roman"/>
          <w:color w:val="000000"/>
          <w:sz w:val="24"/>
          <w:lang w:eastAsia="ru-RU"/>
        </w:rPr>
        <w:t>- пропаганда физической культуры, спо</w:t>
      </w:r>
      <w:r>
        <w:rPr>
          <w:rFonts w:ascii="Times New Roman" w:eastAsia="Calibri" w:hAnsi="Times New Roman" w:cs="Times New Roman"/>
          <w:color w:val="000000"/>
          <w:sz w:val="24"/>
          <w:lang w:eastAsia="ru-RU"/>
        </w:rPr>
        <w:t>рта и туризма среди обучающихся</w:t>
      </w:r>
      <w:r w:rsidRPr="004E5878">
        <w:rPr>
          <w:rFonts w:ascii="Times New Roman" w:eastAsia="Calibri" w:hAnsi="Times New Roman" w:cs="Times New Roman"/>
          <w:color w:val="000000"/>
          <w:sz w:val="24"/>
          <w:lang w:eastAsia="ru-RU"/>
        </w:rPr>
        <w:t>, привлечения к организации активного отдыха средствами туризма, ведения здорового образа жизни, познание окружающего мира в доступных географических районах страны.</w:t>
      </w:r>
      <w:proofErr w:type="gramEnd"/>
    </w:p>
    <w:p w:rsidR="00947D77" w:rsidRDefault="00947D77" w:rsidP="00947D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E5878">
        <w:rPr>
          <w:rFonts w:ascii="Times New Roman" w:eastAsia="Calibri" w:hAnsi="Times New Roman" w:cs="Times New Roman"/>
          <w:spacing w:val="-1"/>
          <w:sz w:val="24"/>
        </w:rPr>
        <w:t>Примерная учебная программа каждого года занятий рассчи</w:t>
      </w:r>
      <w:r w:rsidRPr="004E5878">
        <w:rPr>
          <w:rFonts w:ascii="Times New Roman" w:eastAsia="Calibri" w:hAnsi="Times New Roman" w:cs="Times New Roman"/>
          <w:sz w:val="24"/>
        </w:rPr>
        <w:t>тана на 312 часов, с сентября по май включительно</w:t>
      </w:r>
      <w:r>
        <w:rPr>
          <w:rFonts w:ascii="Times New Roman" w:eastAsia="Calibri" w:hAnsi="Times New Roman" w:cs="Times New Roman"/>
          <w:sz w:val="24"/>
        </w:rPr>
        <w:t xml:space="preserve"> – 234 часа</w:t>
      </w:r>
      <w:r w:rsidRPr="004E5878">
        <w:rPr>
          <w:rFonts w:ascii="Times New Roman" w:eastAsia="Calibri" w:hAnsi="Times New Roman" w:cs="Times New Roman"/>
          <w:sz w:val="24"/>
        </w:rPr>
        <w:t>, из них 78 часов на период летних каникул.</w:t>
      </w:r>
      <w:r>
        <w:rPr>
          <w:rFonts w:ascii="Times New Roman" w:hAnsi="Times New Roman"/>
          <w:sz w:val="24"/>
        </w:rPr>
        <w:t xml:space="preserve"> </w:t>
      </w:r>
      <w:r w:rsidRPr="004E5878">
        <w:rPr>
          <w:rFonts w:ascii="Times New Roman" w:eastAsia="Calibri" w:hAnsi="Times New Roman" w:cs="Times New Roman"/>
          <w:sz w:val="24"/>
        </w:rPr>
        <w:lastRenderedPageBreak/>
        <w:t xml:space="preserve">Содержание программы рассчитано на </w:t>
      </w:r>
      <w:r>
        <w:rPr>
          <w:rFonts w:ascii="Times New Roman" w:hAnsi="Times New Roman"/>
          <w:sz w:val="24"/>
        </w:rPr>
        <w:t>три</w:t>
      </w:r>
      <w:r w:rsidRPr="004E5878">
        <w:rPr>
          <w:rFonts w:ascii="Times New Roman" w:eastAsia="Calibri" w:hAnsi="Times New Roman" w:cs="Times New Roman"/>
          <w:sz w:val="24"/>
        </w:rPr>
        <w:t xml:space="preserve"> года занятий </w:t>
      </w:r>
      <w:r w:rsidRPr="004E5878">
        <w:rPr>
          <w:rFonts w:ascii="Times New Roman" w:eastAsia="Calibri" w:hAnsi="Times New Roman" w:cs="Times New Roman"/>
          <w:spacing w:val="-1"/>
          <w:sz w:val="24"/>
        </w:rPr>
        <w:t>с учащимися 5 - 9 классов общеобразовательной школы, прояв</w:t>
      </w:r>
      <w:r w:rsidRPr="004E5878">
        <w:rPr>
          <w:rFonts w:ascii="Times New Roman" w:eastAsia="Calibri" w:hAnsi="Times New Roman" w:cs="Times New Roman"/>
          <w:spacing w:val="-1"/>
          <w:sz w:val="24"/>
        </w:rPr>
        <w:softHyphen/>
      </w:r>
      <w:r w:rsidRPr="004E5878">
        <w:rPr>
          <w:rFonts w:ascii="Times New Roman" w:eastAsia="Calibri" w:hAnsi="Times New Roman" w:cs="Times New Roman"/>
          <w:sz w:val="24"/>
        </w:rPr>
        <w:t>ляющими интерес к естествознанию, физической культуре, ту</w:t>
      </w:r>
      <w:r w:rsidRPr="004E5878">
        <w:rPr>
          <w:rFonts w:ascii="Times New Roman" w:eastAsia="Calibri" w:hAnsi="Times New Roman" w:cs="Times New Roman"/>
          <w:sz w:val="24"/>
        </w:rPr>
        <w:softHyphen/>
        <w:t>ризму и краеведению.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2F47B0">
        <w:rPr>
          <w:rFonts w:ascii="Times New Roman" w:eastAsia="Times New Roman" w:hAnsi="Times New Roman" w:cs="Times New Roman"/>
          <w:sz w:val="24"/>
          <w:szCs w:val="24"/>
        </w:rPr>
        <w:t>Наполняемость объединения «</w:t>
      </w:r>
      <w:r>
        <w:rPr>
          <w:rFonts w:ascii="Times New Roman" w:eastAsia="Times New Roman" w:hAnsi="Times New Roman" w:cs="Times New Roman"/>
          <w:sz w:val="24"/>
          <w:szCs w:val="24"/>
        </w:rPr>
        <w:t>Оздоровительно-познавательный туризм</w:t>
      </w:r>
      <w:r w:rsidRPr="002F47B0">
        <w:rPr>
          <w:rFonts w:ascii="Times New Roman" w:eastAsia="Times New Roman" w:hAnsi="Times New Roman" w:cs="Times New Roman"/>
          <w:sz w:val="24"/>
          <w:szCs w:val="24"/>
        </w:rPr>
        <w:t xml:space="preserve">» обучающимися в соответствии с нормами Сан </w:t>
      </w:r>
      <w:proofErr w:type="spellStart"/>
      <w:r w:rsidRPr="002F47B0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Pr="002F47B0">
        <w:rPr>
          <w:rFonts w:ascii="Times New Roman" w:eastAsia="Times New Roman" w:hAnsi="Times New Roman" w:cs="Times New Roman"/>
          <w:sz w:val="24"/>
          <w:szCs w:val="24"/>
        </w:rPr>
        <w:t xml:space="preserve"> и устава МБУ ДО г. Мурманска ЦДЮТ.</w:t>
      </w:r>
      <w:proofErr w:type="gramEnd"/>
    </w:p>
    <w:p w:rsidR="00CC014D" w:rsidRDefault="00CC014D" w:rsidP="00947D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C014D" w:rsidRDefault="00CC014D" w:rsidP="00947D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C014D" w:rsidRDefault="00CC014D" w:rsidP="00CC0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CA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  <w:proofErr w:type="spellStart"/>
      <w:r w:rsidRPr="005457CA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5457CA">
        <w:rPr>
          <w:rFonts w:ascii="Times New Roman" w:hAnsi="Times New Roman" w:cs="Times New Roman"/>
          <w:b/>
          <w:sz w:val="28"/>
          <w:szCs w:val="28"/>
        </w:rPr>
        <w:t xml:space="preserve"> программа (рабочая) «</w:t>
      </w:r>
      <w:r>
        <w:rPr>
          <w:rFonts w:ascii="Times New Roman" w:hAnsi="Times New Roman" w:cs="Times New Roman"/>
          <w:b/>
          <w:sz w:val="28"/>
          <w:szCs w:val="28"/>
        </w:rPr>
        <w:t>Туристское многоборье»</w:t>
      </w:r>
    </w:p>
    <w:p w:rsidR="00256F84" w:rsidRDefault="00256F84" w:rsidP="00447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Программа имеет туристско-краеведческую направленность.</w:t>
      </w:r>
    </w:p>
    <w:p w:rsidR="00447D7B" w:rsidRDefault="00447D7B" w:rsidP="00447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Программа «Туристское многоборье» составлена на основе типовой программы «Юные судьи туристских соревнований», автор: </w:t>
      </w:r>
      <w:proofErr w:type="gramStart"/>
      <w:r>
        <w:rPr>
          <w:rFonts w:ascii="Times New Roman" w:hAnsi="Times New Roman" w:cs="Times New Roman"/>
          <w:sz w:val="24"/>
          <w:szCs w:val="28"/>
        </w:rPr>
        <w:t>Ю.С. Константинов, заслуженный учитель Российской Федерации, д.п.н., г. Москва, 2006 г.</w:t>
      </w:r>
      <w:proofErr w:type="gramEnd"/>
    </w:p>
    <w:p w:rsidR="00447D7B" w:rsidRDefault="00447D7B" w:rsidP="00447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741AA">
        <w:rPr>
          <w:rFonts w:ascii="Times New Roman" w:eastAsia="Calibri" w:hAnsi="Times New Roman"/>
          <w:b/>
          <w:color w:val="000000"/>
          <w:sz w:val="24"/>
          <w:u w:val="single"/>
          <w:lang w:eastAsia="ru-RU"/>
        </w:rPr>
        <w:t>Цель программы:</w:t>
      </w:r>
      <w:r>
        <w:rPr>
          <w:rFonts w:ascii="Times New Roman" w:hAnsi="Times New Roman" w:cs="Times New Roman"/>
          <w:sz w:val="24"/>
          <w:szCs w:val="28"/>
        </w:rPr>
        <w:t xml:space="preserve"> сохранение и укрепление здоровья, улучшение физической подготовленности и физического развития через туристскую деятельность.</w:t>
      </w:r>
    </w:p>
    <w:p w:rsidR="00447D7B" w:rsidRPr="00C741AA" w:rsidRDefault="00447D7B" w:rsidP="00447D7B">
      <w:pPr>
        <w:spacing w:after="0"/>
        <w:ind w:firstLine="567"/>
        <w:jc w:val="both"/>
        <w:rPr>
          <w:rFonts w:ascii="Times New Roman" w:eastAsia="Calibri" w:hAnsi="Times New Roman"/>
          <w:b/>
          <w:color w:val="000000"/>
          <w:sz w:val="24"/>
          <w:u w:val="single"/>
          <w:lang w:eastAsia="ru-RU"/>
        </w:rPr>
      </w:pPr>
      <w:r w:rsidRPr="00C741AA">
        <w:rPr>
          <w:rFonts w:ascii="Times New Roman" w:eastAsia="Calibri" w:hAnsi="Times New Roman"/>
          <w:b/>
          <w:color w:val="000000"/>
          <w:sz w:val="24"/>
          <w:u w:val="single"/>
          <w:lang w:eastAsia="ru-RU"/>
        </w:rPr>
        <w:t>Задачи программы</w:t>
      </w:r>
      <w:r w:rsidR="00C741AA" w:rsidRPr="00C741AA">
        <w:rPr>
          <w:rFonts w:ascii="Times New Roman" w:eastAsia="Calibri" w:hAnsi="Times New Roman"/>
          <w:b/>
          <w:color w:val="000000"/>
          <w:sz w:val="24"/>
          <w:u w:val="single"/>
          <w:lang w:eastAsia="ru-RU"/>
        </w:rPr>
        <w:t>:</w:t>
      </w:r>
    </w:p>
    <w:p w:rsidR="00C741AA" w:rsidRDefault="00C741AA" w:rsidP="00447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обучение основам туристской подготовки, элементам техники и тактики спортивного туризма;</w:t>
      </w:r>
    </w:p>
    <w:p w:rsidR="00C741AA" w:rsidRDefault="00C741AA" w:rsidP="00447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формирование системы знаний об историко-культурном и природном наследии родного края; воспитание чувства гордости за свой край, Россию, чувства товарищества и коллективизма;</w:t>
      </w:r>
    </w:p>
    <w:p w:rsidR="00C741AA" w:rsidRDefault="00C741AA" w:rsidP="00447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формирование мотивации на регулярные занятия физической культурой и спортом, сохранение и укрепление своего здоровья, выработку умений и навыков здорового образа жизни, осознание каждым ребенком собственной ответственности за свое здоровье;</w:t>
      </w:r>
    </w:p>
    <w:p w:rsidR="00C741AA" w:rsidRDefault="00C741AA" w:rsidP="00447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создание эффективной системы подготовки учащихся для получения спортивных разрядов по туризму;</w:t>
      </w:r>
    </w:p>
    <w:p w:rsidR="00C741AA" w:rsidRDefault="00C741AA" w:rsidP="00447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- пропаганда физической культуры, спорта и туризма среди обучающихся, привлечение к организации активного отдыха средствами туризма, ведение здорового образа жизни, познание окружающего мира в доступных географических районах страны.</w:t>
      </w:r>
      <w:proofErr w:type="gramEnd"/>
    </w:p>
    <w:p w:rsidR="00F85417" w:rsidRDefault="00C741AA" w:rsidP="00F854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Программа «Туристское многоборье» относится к туристско-краеведческой н</w:t>
      </w:r>
      <w:r w:rsidR="00F85417">
        <w:rPr>
          <w:rFonts w:ascii="Times New Roman" w:hAnsi="Times New Roman" w:cs="Times New Roman"/>
          <w:sz w:val="24"/>
          <w:szCs w:val="28"/>
        </w:rPr>
        <w:t>аправленности, срок реализации 3</w:t>
      </w:r>
      <w:r>
        <w:rPr>
          <w:rFonts w:ascii="Times New Roman" w:hAnsi="Times New Roman" w:cs="Times New Roman"/>
          <w:sz w:val="24"/>
          <w:szCs w:val="28"/>
        </w:rPr>
        <w:t xml:space="preserve"> года с общим объемом 234 учебных часа (39 недель) ежегодно,</w:t>
      </w:r>
      <w:r w:rsidR="00F85417">
        <w:rPr>
          <w:rFonts w:ascii="Times New Roman" w:hAnsi="Times New Roman" w:cs="Times New Roman"/>
          <w:sz w:val="24"/>
          <w:szCs w:val="28"/>
        </w:rPr>
        <w:t xml:space="preserve"> 2-3 раза в неделю и 78 учебных часов (13 недель) на летний период, в виде  экспедиции. Набор детей в объединение производится с 13-14 лет. </w:t>
      </w:r>
      <w:proofErr w:type="gramStart"/>
      <w:r w:rsidR="00F85417" w:rsidRPr="002F47B0">
        <w:rPr>
          <w:rFonts w:ascii="Times New Roman" w:eastAsia="Times New Roman" w:hAnsi="Times New Roman" w:cs="Times New Roman"/>
          <w:sz w:val="24"/>
          <w:szCs w:val="24"/>
        </w:rPr>
        <w:t>Наполняемость объединения «</w:t>
      </w:r>
      <w:r w:rsidR="00F85417">
        <w:rPr>
          <w:rFonts w:ascii="Times New Roman" w:eastAsia="Times New Roman" w:hAnsi="Times New Roman" w:cs="Times New Roman"/>
          <w:sz w:val="24"/>
          <w:szCs w:val="24"/>
        </w:rPr>
        <w:t>Туристское многоборье</w:t>
      </w:r>
      <w:r w:rsidR="00F85417" w:rsidRPr="002F47B0">
        <w:rPr>
          <w:rFonts w:ascii="Times New Roman" w:eastAsia="Times New Roman" w:hAnsi="Times New Roman" w:cs="Times New Roman"/>
          <w:sz w:val="24"/>
          <w:szCs w:val="24"/>
        </w:rPr>
        <w:t xml:space="preserve">» обучающимися в соответствии с нормами Сан </w:t>
      </w:r>
      <w:proofErr w:type="spellStart"/>
      <w:r w:rsidR="00F85417" w:rsidRPr="002F47B0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="00F85417" w:rsidRPr="002F47B0">
        <w:rPr>
          <w:rFonts w:ascii="Times New Roman" w:eastAsia="Times New Roman" w:hAnsi="Times New Roman" w:cs="Times New Roman"/>
          <w:sz w:val="24"/>
          <w:szCs w:val="24"/>
        </w:rPr>
        <w:t xml:space="preserve"> и устава МБУ ДО г. Мурманска ЦДЮТ.</w:t>
      </w:r>
      <w:proofErr w:type="gramEnd"/>
    </w:p>
    <w:p w:rsidR="00C741AA" w:rsidRDefault="00C741AA" w:rsidP="00447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F02EB" w:rsidRPr="00447D7B" w:rsidRDefault="009F02EB" w:rsidP="00447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85417" w:rsidRDefault="00F85417" w:rsidP="00F85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CA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  <w:proofErr w:type="spellStart"/>
      <w:r w:rsidRPr="005457CA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5457CA">
        <w:rPr>
          <w:rFonts w:ascii="Times New Roman" w:hAnsi="Times New Roman" w:cs="Times New Roman"/>
          <w:b/>
          <w:sz w:val="28"/>
          <w:szCs w:val="28"/>
        </w:rPr>
        <w:t xml:space="preserve"> программа (рабочая) «</w:t>
      </w:r>
      <w:r>
        <w:rPr>
          <w:rFonts w:ascii="Times New Roman" w:hAnsi="Times New Roman" w:cs="Times New Roman"/>
          <w:b/>
          <w:sz w:val="28"/>
          <w:szCs w:val="28"/>
        </w:rPr>
        <w:t>Юные экологи-туристы»</w:t>
      </w:r>
    </w:p>
    <w:p w:rsidR="00256F84" w:rsidRPr="00256F84" w:rsidRDefault="00256F84" w:rsidP="00A1129E">
      <w:pPr>
        <w:pStyle w:val="a4"/>
        <w:spacing w:line="240" w:lineRule="auto"/>
        <w:rPr>
          <w:rFonts w:eastAsiaTheme="minorHAnsi"/>
          <w:b w:val="0"/>
          <w:bCs w:val="0"/>
          <w:kern w:val="0"/>
          <w:szCs w:val="28"/>
          <w:lang w:eastAsia="en-US" w:bidi="ar-SA"/>
        </w:rPr>
      </w:pPr>
      <w:r w:rsidRPr="00256F84">
        <w:rPr>
          <w:rFonts w:eastAsiaTheme="minorHAnsi"/>
          <w:b w:val="0"/>
          <w:bCs w:val="0"/>
          <w:kern w:val="0"/>
          <w:szCs w:val="28"/>
          <w:lang w:eastAsia="en-US" w:bidi="ar-SA"/>
        </w:rPr>
        <w:t>Программа имеет естественнонаучную направленность.</w:t>
      </w:r>
    </w:p>
    <w:p w:rsidR="00A1129E" w:rsidRDefault="00A1129E" w:rsidP="00A1129E">
      <w:pPr>
        <w:pStyle w:val="a4"/>
        <w:spacing w:line="240" w:lineRule="auto"/>
      </w:pPr>
      <w:r w:rsidRPr="00A1129E">
        <w:rPr>
          <w:rFonts w:eastAsia="Calibri" w:cstheme="minorBidi"/>
          <w:bCs w:val="0"/>
          <w:color w:val="000000"/>
          <w:kern w:val="0"/>
          <w:szCs w:val="22"/>
          <w:u w:val="single"/>
          <w:lang w:eastAsia="ru-RU" w:bidi="ar-SA"/>
        </w:rPr>
        <w:t>Цель программы:</w:t>
      </w:r>
      <w:r>
        <w:rPr>
          <w:b w:val="0"/>
        </w:rPr>
        <w:t xml:space="preserve"> формирование ответственного отношения к природе на основе воспитания экологического сознания, мышления и экологически грамотного поведения в процессе эколого-туристской деятельности.</w:t>
      </w:r>
    </w:p>
    <w:p w:rsidR="00A1129E" w:rsidRPr="00A1129E" w:rsidRDefault="00A1129E" w:rsidP="00A1129E">
      <w:pPr>
        <w:spacing w:after="0"/>
        <w:ind w:firstLine="567"/>
        <w:jc w:val="both"/>
        <w:rPr>
          <w:rFonts w:ascii="Times New Roman" w:eastAsia="Calibri" w:hAnsi="Times New Roman"/>
          <w:b/>
          <w:color w:val="000000"/>
          <w:sz w:val="24"/>
          <w:u w:val="single"/>
          <w:lang w:eastAsia="ru-RU"/>
        </w:rPr>
      </w:pPr>
      <w:r w:rsidRPr="00A1129E">
        <w:rPr>
          <w:rFonts w:ascii="Times New Roman" w:eastAsia="Calibri" w:hAnsi="Times New Roman"/>
          <w:b/>
          <w:color w:val="000000"/>
          <w:sz w:val="24"/>
          <w:u w:val="single"/>
          <w:lang w:eastAsia="ru-RU"/>
        </w:rPr>
        <w:t>Задачи программы:</w:t>
      </w:r>
    </w:p>
    <w:p w:rsidR="00A1129E" w:rsidRDefault="00A1129E" w:rsidP="00A1129E">
      <w:pPr>
        <w:pStyle w:val="a4"/>
        <w:spacing w:line="240" w:lineRule="auto"/>
        <w:ind w:firstLine="0"/>
        <w:rPr>
          <w:b w:val="0"/>
        </w:rPr>
      </w:pPr>
      <w:r>
        <w:rPr>
          <w:i/>
        </w:rPr>
        <w:t xml:space="preserve">Обучающие: </w:t>
      </w:r>
    </w:p>
    <w:p w:rsidR="00A1129E" w:rsidRDefault="00A1129E" w:rsidP="00A1129E">
      <w:pPr>
        <w:pStyle w:val="a4"/>
        <w:numPr>
          <w:ilvl w:val="0"/>
          <w:numId w:val="3"/>
        </w:numPr>
        <w:tabs>
          <w:tab w:val="left" w:pos="360"/>
        </w:tabs>
        <w:spacing w:line="240" w:lineRule="auto"/>
        <w:ind w:left="360"/>
        <w:rPr>
          <w:b w:val="0"/>
        </w:rPr>
      </w:pPr>
      <w:r>
        <w:rPr>
          <w:b w:val="0"/>
        </w:rPr>
        <w:t>знакомство с наукой экология и её основами;</w:t>
      </w:r>
    </w:p>
    <w:p w:rsidR="00A1129E" w:rsidRDefault="00A1129E" w:rsidP="00A1129E">
      <w:pPr>
        <w:pStyle w:val="a4"/>
        <w:numPr>
          <w:ilvl w:val="0"/>
          <w:numId w:val="3"/>
        </w:numPr>
        <w:tabs>
          <w:tab w:val="left" w:pos="360"/>
        </w:tabs>
        <w:spacing w:line="240" w:lineRule="auto"/>
        <w:ind w:left="360"/>
        <w:rPr>
          <w:b w:val="0"/>
        </w:rPr>
      </w:pPr>
      <w:r>
        <w:rPr>
          <w:b w:val="0"/>
        </w:rPr>
        <w:t>расширение знаний по биологии, географии;</w:t>
      </w:r>
    </w:p>
    <w:p w:rsidR="00A1129E" w:rsidRDefault="00A1129E" w:rsidP="00A1129E">
      <w:pPr>
        <w:pStyle w:val="a4"/>
        <w:numPr>
          <w:ilvl w:val="0"/>
          <w:numId w:val="3"/>
        </w:numPr>
        <w:tabs>
          <w:tab w:val="left" w:pos="360"/>
        </w:tabs>
        <w:spacing w:line="240" w:lineRule="auto"/>
        <w:ind w:left="360"/>
        <w:rPr>
          <w:b w:val="0"/>
        </w:rPr>
      </w:pPr>
      <w:r>
        <w:rPr>
          <w:b w:val="0"/>
        </w:rPr>
        <w:lastRenderedPageBreak/>
        <w:t>знакомство с принципами здорового образа жизни;</w:t>
      </w:r>
    </w:p>
    <w:p w:rsidR="00A1129E" w:rsidRDefault="00A1129E" w:rsidP="00A1129E">
      <w:pPr>
        <w:pStyle w:val="a4"/>
        <w:numPr>
          <w:ilvl w:val="0"/>
          <w:numId w:val="3"/>
        </w:numPr>
        <w:tabs>
          <w:tab w:val="left" w:pos="360"/>
        </w:tabs>
        <w:spacing w:line="240" w:lineRule="auto"/>
        <w:ind w:left="360"/>
        <w:rPr>
          <w:b w:val="0"/>
        </w:rPr>
      </w:pPr>
      <w:r>
        <w:rPr>
          <w:b w:val="0"/>
        </w:rPr>
        <w:t>обучение приёмам мониторинга окружающей среды;</w:t>
      </w:r>
    </w:p>
    <w:p w:rsidR="00A1129E" w:rsidRDefault="00A1129E" w:rsidP="00A1129E">
      <w:pPr>
        <w:pStyle w:val="a4"/>
        <w:numPr>
          <w:ilvl w:val="0"/>
          <w:numId w:val="3"/>
        </w:numPr>
        <w:tabs>
          <w:tab w:val="left" w:pos="360"/>
        </w:tabs>
        <w:spacing w:line="240" w:lineRule="auto"/>
        <w:ind w:left="360"/>
        <w:rPr>
          <w:i/>
        </w:rPr>
      </w:pPr>
      <w:r>
        <w:rPr>
          <w:b w:val="0"/>
        </w:rPr>
        <w:t>обучение основам техники пешеходного туризма, приемам техники безопасности, организации быта в походах, экспедициях.</w:t>
      </w:r>
    </w:p>
    <w:p w:rsidR="00A1129E" w:rsidRDefault="00A1129E" w:rsidP="00A1129E">
      <w:pPr>
        <w:pStyle w:val="a4"/>
        <w:spacing w:line="240" w:lineRule="auto"/>
        <w:ind w:firstLine="0"/>
        <w:rPr>
          <w:b w:val="0"/>
        </w:rPr>
      </w:pPr>
      <w:r>
        <w:rPr>
          <w:i/>
        </w:rPr>
        <w:t xml:space="preserve">Развивающие: </w:t>
      </w:r>
    </w:p>
    <w:p w:rsidR="00A1129E" w:rsidRDefault="00A1129E" w:rsidP="00A1129E">
      <w:pPr>
        <w:pStyle w:val="a4"/>
        <w:numPr>
          <w:ilvl w:val="0"/>
          <w:numId w:val="4"/>
        </w:numPr>
        <w:tabs>
          <w:tab w:val="left" w:pos="360"/>
        </w:tabs>
        <w:spacing w:line="240" w:lineRule="auto"/>
        <w:ind w:left="360"/>
        <w:rPr>
          <w:b w:val="0"/>
        </w:rPr>
      </w:pPr>
      <w:r>
        <w:rPr>
          <w:b w:val="0"/>
        </w:rPr>
        <w:t xml:space="preserve">интеллектуальное и духовно-нравственное развитие </w:t>
      </w:r>
      <w:proofErr w:type="gramStart"/>
      <w:r>
        <w:rPr>
          <w:b w:val="0"/>
        </w:rPr>
        <w:t>обучающихся</w:t>
      </w:r>
      <w:proofErr w:type="gramEnd"/>
      <w:r>
        <w:rPr>
          <w:b w:val="0"/>
        </w:rPr>
        <w:t>;</w:t>
      </w:r>
    </w:p>
    <w:p w:rsidR="00A1129E" w:rsidRDefault="00A1129E" w:rsidP="00A1129E">
      <w:pPr>
        <w:pStyle w:val="a4"/>
        <w:numPr>
          <w:ilvl w:val="0"/>
          <w:numId w:val="4"/>
        </w:numPr>
        <w:tabs>
          <w:tab w:val="left" w:pos="360"/>
        </w:tabs>
        <w:spacing w:line="240" w:lineRule="auto"/>
        <w:ind w:left="360"/>
        <w:rPr>
          <w:b w:val="0"/>
        </w:rPr>
      </w:pPr>
      <w:r>
        <w:rPr>
          <w:b w:val="0"/>
        </w:rPr>
        <w:t>развитие творческой, познавательной и созидательной активности;</w:t>
      </w:r>
    </w:p>
    <w:p w:rsidR="00A1129E" w:rsidRDefault="00A1129E" w:rsidP="00A1129E">
      <w:pPr>
        <w:pStyle w:val="a4"/>
        <w:numPr>
          <w:ilvl w:val="0"/>
          <w:numId w:val="4"/>
        </w:numPr>
        <w:tabs>
          <w:tab w:val="left" w:pos="360"/>
        </w:tabs>
        <w:spacing w:line="240" w:lineRule="auto"/>
        <w:ind w:left="360"/>
        <w:rPr>
          <w:b w:val="0"/>
        </w:rPr>
      </w:pPr>
      <w:r>
        <w:rPr>
          <w:b w:val="0"/>
        </w:rPr>
        <w:t>развитие устной речи, умения выступать перед аудиторией, организовывать и проводить занятия с младшими детьми;</w:t>
      </w:r>
    </w:p>
    <w:p w:rsidR="00A1129E" w:rsidRDefault="00A1129E" w:rsidP="00A1129E">
      <w:pPr>
        <w:pStyle w:val="a4"/>
        <w:numPr>
          <w:ilvl w:val="0"/>
          <w:numId w:val="4"/>
        </w:numPr>
        <w:tabs>
          <w:tab w:val="left" w:pos="360"/>
        </w:tabs>
        <w:spacing w:line="240" w:lineRule="auto"/>
        <w:ind w:left="360"/>
        <w:rPr>
          <w:b w:val="0"/>
        </w:rPr>
      </w:pPr>
      <w:r>
        <w:rPr>
          <w:b w:val="0"/>
        </w:rPr>
        <w:t xml:space="preserve">формирование системы нравственных, эстетических и познавательных целостных экологических ориентаций; </w:t>
      </w:r>
    </w:p>
    <w:p w:rsidR="00A1129E" w:rsidRDefault="00A1129E" w:rsidP="00A1129E">
      <w:pPr>
        <w:pStyle w:val="a4"/>
        <w:numPr>
          <w:ilvl w:val="0"/>
          <w:numId w:val="4"/>
        </w:numPr>
        <w:tabs>
          <w:tab w:val="left" w:pos="360"/>
        </w:tabs>
        <w:spacing w:line="240" w:lineRule="auto"/>
        <w:ind w:left="360"/>
        <w:rPr>
          <w:b w:val="0"/>
        </w:rPr>
      </w:pPr>
      <w:r>
        <w:rPr>
          <w:b w:val="0"/>
        </w:rPr>
        <w:t>формирование целостного представления о природном и социальном окружении, как среде обитания и жизнедеятельности человека;</w:t>
      </w:r>
    </w:p>
    <w:p w:rsidR="00A1129E" w:rsidRDefault="00A1129E" w:rsidP="00A1129E">
      <w:pPr>
        <w:pStyle w:val="a4"/>
        <w:numPr>
          <w:ilvl w:val="0"/>
          <w:numId w:val="4"/>
        </w:numPr>
        <w:tabs>
          <w:tab w:val="left" w:pos="360"/>
        </w:tabs>
        <w:spacing w:line="240" w:lineRule="auto"/>
        <w:ind w:left="360"/>
        <w:rPr>
          <w:i/>
        </w:rPr>
      </w:pPr>
      <w:r>
        <w:rPr>
          <w:b w:val="0"/>
        </w:rPr>
        <w:t>укрепление здоровья, воспитание физической культуры в единстве с интеллектуальным и духовным развитием.</w:t>
      </w:r>
    </w:p>
    <w:p w:rsidR="00A1129E" w:rsidRDefault="00A1129E" w:rsidP="00A1129E">
      <w:pPr>
        <w:pStyle w:val="a4"/>
        <w:spacing w:line="240" w:lineRule="auto"/>
        <w:ind w:firstLine="0"/>
        <w:rPr>
          <w:b w:val="0"/>
        </w:rPr>
      </w:pPr>
      <w:r>
        <w:rPr>
          <w:i/>
        </w:rPr>
        <w:t xml:space="preserve">Воспитательные: </w:t>
      </w:r>
    </w:p>
    <w:p w:rsidR="00A1129E" w:rsidRDefault="00A1129E" w:rsidP="00A1129E">
      <w:pPr>
        <w:pStyle w:val="a4"/>
        <w:numPr>
          <w:ilvl w:val="0"/>
          <w:numId w:val="5"/>
        </w:numPr>
        <w:tabs>
          <w:tab w:val="left" w:pos="360"/>
        </w:tabs>
        <w:spacing w:line="240" w:lineRule="auto"/>
        <w:ind w:left="360"/>
        <w:rPr>
          <w:b w:val="0"/>
        </w:rPr>
      </w:pPr>
      <w:r>
        <w:rPr>
          <w:b w:val="0"/>
        </w:rPr>
        <w:t>воспитание патриотизма посредством занятия краеведением;</w:t>
      </w:r>
    </w:p>
    <w:p w:rsidR="00A1129E" w:rsidRDefault="00A1129E" w:rsidP="00A1129E">
      <w:pPr>
        <w:pStyle w:val="a4"/>
        <w:numPr>
          <w:ilvl w:val="0"/>
          <w:numId w:val="5"/>
        </w:numPr>
        <w:tabs>
          <w:tab w:val="left" w:pos="360"/>
        </w:tabs>
        <w:spacing w:line="240" w:lineRule="auto"/>
        <w:ind w:left="360"/>
        <w:rPr>
          <w:b w:val="0"/>
        </w:rPr>
      </w:pPr>
      <w:r>
        <w:rPr>
          <w:b w:val="0"/>
        </w:rPr>
        <w:t>воспитание экологической культуры, чувства ответственности за состояние окружающей среды и стремления к конкретной деятельности по ее изучению, охране, воспроизведению;</w:t>
      </w:r>
    </w:p>
    <w:p w:rsidR="00A1129E" w:rsidRDefault="00A1129E" w:rsidP="00A1129E">
      <w:pPr>
        <w:pStyle w:val="a4"/>
        <w:numPr>
          <w:ilvl w:val="0"/>
          <w:numId w:val="5"/>
        </w:numPr>
        <w:tabs>
          <w:tab w:val="left" w:pos="360"/>
        </w:tabs>
        <w:spacing w:line="240" w:lineRule="auto"/>
        <w:ind w:left="360"/>
        <w:rPr>
          <w:b w:val="0"/>
        </w:rPr>
      </w:pPr>
      <w:r>
        <w:rPr>
          <w:b w:val="0"/>
        </w:rPr>
        <w:t>воспитание коллективизма, освоение стандартов культуры труда и общения;</w:t>
      </w:r>
    </w:p>
    <w:p w:rsidR="00A1129E" w:rsidRDefault="00A1129E" w:rsidP="00A1129E">
      <w:pPr>
        <w:pStyle w:val="a4"/>
        <w:numPr>
          <w:ilvl w:val="0"/>
          <w:numId w:val="5"/>
        </w:numPr>
        <w:tabs>
          <w:tab w:val="left" w:pos="360"/>
        </w:tabs>
        <w:spacing w:line="240" w:lineRule="auto"/>
        <w:ind w:left="360"/>
        <w:rPr>
          <w:b w:val="0"/>
        </w:rPr>
      </w:pPr>
      <w:r>
        <w:rPr>
          <w:b w:val="0"/>
        </w:rPr>
        <w:t>формирование умения видеть красоту окружающего мира;</w:t>
      </w:r>
    </w:p>
    <w:p w:rsidR="00A1129E" w:rsidRDefault="00A1129E" w:rsidP="00A1129E">
      <w:pPr>
        <w:pStyle w:val="a4"/>
        <w:numPr>
          <w:ilvl w:val="0"/>
          <w:numId w:val="5"/>
        </w:numPr>
        <w:tabs>
          <w:tab w:val="left" w:pos="360"/>
        </w:tabs>
        <w:spacing w:line="240" w:lineRule="auto"/>
        <w:ind w:left="360"/>
        <w:rPr>
          <w:b w:val="0"/>
        </w:rPr>
      </w:pPr>
      <w:r>
        <w:rPr>
          <w:b w:val="0"/>
        </w:rPr>
        <w:t>воспитание потребности в здоровом образе жизни;</w:t>
      </w:r>
    </w:p>
    <w:p w:rsidR="00A1129E" w:rsidRDefault="00A1129E" w:rsidP="00A1129E">
      <w:pPr>
        <w:pStyle w:val="a4"/>
        <w:numPr>
          <w:ilvl w:val="0"/>
          <w:numId w:val="5"/>
        </w:numPr>
        <w:tabs>
          <w:tab w:val="left" w:pos="360"/>
        </w:tabs>
        <w:spacing w:line="240" w:lineRule="auto"/>
        <w:ind w:left="360"/>
      </w:pPr>
      <w:r>
        <w:rPr>
          <w:b w:val="0"/>
        </w:rPr>
        <w:t xml:space="preserve">профилактика и коррекция </w:t>
      </w:r>
      <w:proofErr w:type="spellStart"/>
      <w:r>
        <w:rPr>
          <w:b w:val="0"/>
        </w:rPr>
        <w:t>деликвитного</w:t>
      </w:r>
      <w:proofErr w:type="spellEnd"/>
      <w:r>
        <w:rPr>
          <w:b w:val="0"/>
        </w:rPr>
        <w:t xml:space="preserve"> поведения.</w:t>
      </w:r>
    </w:p>
    <w:p w:rsidR="004F10B8" w:rsidRDefault="00A1129E" w:rsidP="004F10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10B8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4 года обучения обучающихся в возрасте 11 – 16 лет (5-9 классы), но в случае необходимости может быть реализована в течение более длительного срока. Программа рассчитана на 312 часов в год, из них 78 часа отводится на самостоятельную работу. Практические занятия составляют большую часть программы. Занятия проводятся 3 раза в неделю по 2 часа или 2 раза в неделю по 3 часа.</w:t>
      </w:r>
      <w:r w:rsidR="004F1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F10B8" w:rsidRPr="002F47B0">
        <w:rPr>
          <w:rFonts w:ascii="Times New Roman" w:eastAsia="Times New Roman" w:hAnsi="Times New Roman" w:cs="Times New Roman"/>
          <w:sz w:val="24"/>
          <w:szCs w:val="24"/>
        </w:rPr>
        <w:t xml:space="preserve">Наполняемость объединения «» обучающимися в соответствии с нормами Сан </w:t>
      </w:r>
      <w:proofErr w:type="spellStart"/>
      <w:r w:rsidR="004F10B8" w:rsidRPr="002F47B0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="004F10B8" w:rsidRPr="002F47B0">
        <w:rPr>
          <w:rFonts w:ascii="Times New Roman" w:eastAsia="Times New Roman" w:hAnsi="Times New Roman" w:cs="Times New Roman"/>
          <w:sz w:val="24"/>
          <w:szCs w:val="24"/>
        </w:rPr>
        <w:t xml:space="preserve"> и устава МБУ ДО г. Мурманска ЦДЮТ.</w:t>
      </w:r>
      <w:proofErr w:type="gramEnd"/>
    </w:p>
    <w:p w:rsidR="00A1129E" w:rsidRPr="00A1129E" w:rsidRDefault="00A1129E" w:rsidP="00A1129E">
      <w:pPr>
        <w:pStyle w:val="a4"/>
        <w:tabs>
          <w:tab w:val="left" w:pos="0"/>
        </w:tabs>
        <w:spacing w:line="240" w:lineRule="auto"/>
        <w:ind w:firstLine="567"/>
        <w:rPr>
          <w:b w:val="0"/>
        </w:rPr>
      </w:pPr>
    </w:p>
    <w:p w:rsidR="00F85417" w:rsidRPr="009F02EB" w:rsidRDefault="00F85417" w:rsidP="00A1129E">
      <w:pPr>
        <w:tabs>
          <w:tab w:val="left" w:pos="0"/>
        </w:tabs>
        <w:spacing w:after="0"/>
        <w:ind w:firstLine="56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9B0C44" w:rsidRDefault="009B0C44" w:rsidP="009B0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CA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  <w:proofErr w:type="spellStart"/>
      <w:r w:rsidRPr="005457CA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5457CA">
        <w:rPr>
          <w:rFonts w:ascii="Times New Roman" w:hAnsi="Times New Roman" w:cs="Times New Roman"/>
          <w:b/>
          <w:sz w:val="28"/>
          <w:szCs w:val="28"/>
        </w:rPr>
        <w:t xml:space="preserve"> программа (рабочая) «</w:t>
      </w:r>
      <w:r>
        <w:rPr>
          <w:rFonts w:ascii="Times New Roman" w:hAnsi="Times New Roman" w:cs="Times New Roman"/>
          <w:b/>
          <w:sz w:val="28"/>
          <w:szCs w:val="28"/>
        </w:rPr>
        <w:t>Юные экологи»</w:t>
      </w:r>
    </w:p>
    <w:p w:rsidR="00256F84" w:rsidRDefault="00256F84" w:rsidP="009B0C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имеет естественнонаучную направленность.</w:t>
      </w:r>
    </w:p>
    <w:p w:rsidR="009B0C44" w:rsidRPr="009B0C44" w:rsidRDefault="009B0C44" w:rsidP="009B0C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0C44">
        <w:rPr>
          <w:rFonts w:ascii="Times New Roman" w:eastAsia="Times New Roman" w:hAnsi="Times New Roman" w:cs="Times New Roman"/>
          <w:sz w:val="24"/>
          <w:szCs w:val="24"/>
        </w:rPr>
        <w:t>Программа является модифицированной и составлена на основе  типовой  программы «Юный эколог» (сборник программ для внешкольных учреждений «Исследователи природы».</w:t>
      </w:r>
      <w:proofErr w:type="gramEnd"/>
      <w:r w:rsidRPr="009B0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0C44">
        <w:rPr>
          <w:rFonts w:ascii="Times New Roman" w:eastAsia="Times New Roman" w:hAnsi="Times New Roman" w:cs="Times New Roman"/>
          <w:sz w:val="24"/>
          <w:szCs w:val="24"/>
        </w:rPr>
        <w:t xml:space="preserve">М.: Просвещение, 1983), программы «Природа и здоровье» </w:t>
      </w:r>
      <w:proofErr w:type="spellStart"/>
      <w:r w:rsidRPr="009B0C44">
        <w:rPr>
          <w:rFonts w:ascii="Times New Roman" w:eastAsia="Times New Roman" w:hAnsi="Times New Roman" w:cs="Times New Roman"/>
          <w:sz w:val="24"/>
          <w:szCs w:val="24"/>
        </w:rPr>
        <w:t>Дурейко</w:t>
      </w:r>
      <w:proofErr w:type="spellEnd"/>
      <w:r w:rsidRPr="009B0C44">
        <w:rPr>
          <w:rFonts w:ascii="Times New Roman" w:eastAsia="Times New Roman" w:hAnsi="Times New Roman" w:cs="Times New Roman"/>
          <w:sz w:val="24"/>
          <w:szCs w:val="24"/>
        </w:rPr>
        <w:t xml:space="preserve"> Л.И. (Мн.: Тесей, 1999. – 124 с.), другой программно-методической литературы с учетом  регионального компонента и  материальной базы учреждения.</w:t>
      </w:r>
      <w:proofErr w:type="gramEnd"/>
      <w:r w:rsidRPr="009B0C44">
        <w:rPr>
          <w:rFonts w:ascii="Times New Roman" w:eastAsia="Times New Roman" w:hAnsi="Times New Roman" w:cs="Times New Roman"/>
          <w:sz w:val="24"/>
          <w:szCs w:val="24"/>
        </w:rPr>
        <w:t xml:space="preserve"> За образец взята трехлетняя программа дополнительного образования детей «Юный эколог» для обучающихся 7-11 лет составленная  педагогом дополнительного образования Дмитрук Н.А. и утвержденная в 2011 году в МБОУ ДОД ДДТ им А. </w:t>
      </w:r>
      <w:proofErr w:type="spellStart"/>
      <w:r w:rsidRPr="009B0C44">
        <w:rPr>
          <w:rFonts w:ascii="Times New Roman" w:eastAsia="Times New Roman" w:hAnsi="Times New Roman" w:cs="Times New Roman"/>
          <w:sz w:val="24"/>
          <w:szCs w:val="24"/>
        </w:rPr>
        <w:t>Торцева</w:t>
      </w:r>
      <w:proofErr w:type="spellEnd"/>
      <w:r w:rsidRPr="009B0C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4E63" w:rsidRPr="00204E63" w:rsidRDefault="00204E63" w:rsidP="00204E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3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  программы</w:t>
      </w:r>
      <w:r w:rsidR="00A77348" w:rsidRPr="00A773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A77348" w:rsidRPr="00A77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E63">
        <w:rPr>
          <w:rFonts w:ascii="Times New Roman" w:eastAsia="Times New Roman" w:hAnsi="Times New Roman" w:cs="Times New Roman"/>
          <w:sz w:val="24"/>
          <w:szCs w:val="24"/>
        </w:rPr>
        <w:t xml:space="preserve">социализация личности ребенка через формирование экологической культуры, воспитания патриотизма, формирование активной  жизненной  позиции,  предусматривающей  ответственное  отношение к  природе, к своему здоровью и здоровью </w:t>
      </w:r>
      <w:proofErr w:type="gramStart"/>
      <w:r w:rsidRPr="00204E63">
        <w:rPr>
          <w:rFonts w:ascii="Times New Roman" w:eastAsia="Times New Roman" w:hAnsi="Times New Roman" w:cs="Times New Roman"/>
          <w:sz w:val="24"/>
          <w:szCs w:val="24"/>
        </w:rPr>
        <w:t>близких</w:t>
      </w:r>
      <w:proofErr w:type="gramEnd"/>
      <w:r w:rsidRPr="00204E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4E63" w:rsidRPr="00A77348" w:rsidRDefault="00A77348" w:rsidP="00204E63">
      <w:pPr>
        <w:pStyle w:val="a5"/>
        <w:shd w:val="clear" w:color="auto" w:fill="auto"/>
        <w:spacing w:after="0" w:line="240" w:lineRule="auto"/>
        <w:ind w:left="20" w:right="20" w:firstLine="720"/>
        <w:jc w:val="both"/>
        <w:rPr>
          <w:b/>
          <w:sz w:val="24"/>
          <w:szCs w:val="24"/>
          <w:u w:val="single"/>
          <w:lang w:eastAsia="en-US"/>
        </w:rPr>
      </w:pPr>
      <w:r w:rsidRPr="00A77348">
        <w:rPr>
          <w:b/>
          <w:sz w:val="24"/>
          <w:szCs w:val="24"/>
          <w:u w:val="single"/>
          <w:lang w:eastAsia="en-US"/>
        </w:rPr>
        <w:t>З</w:t>
      </w:r>
      <w:r w:rsidR="00204E63" w:rsidRPr="00A77348">
        <w:rPr>
          <w:b/>
          <w:sz w:val="24"/>
          <w:szCs w:val="24"/>
          <w:u w:val="single"/>
          <w:lang w:eastAsia="en-US"/>
        </w:rPr>
        <w:t>адач</w:t>
      </w:r>
      <w:r w:rsidRPr="00A77348">
        <w:rPr>
          <w:b/>
          <w:sz w:val="24"/>
          <w:szCs w:val="24"/>
          <w:u w:val="single"/>
          <w:lang w:eastAsia="en-US"/>
        </w:rPr>
        <w:t>и программы</w:t>
      </w:r>
      <w:r w:rsidR="00204E63" w:rsidRPr="00A77348">
        <w:rPr>
          <w:b/>
          <w:sz w:val="24"/>
          <w:szCs w:val="24"/>
          <w:u w:val="single"/>
          <w:lang w:eastAsia="en-US"/>
        </w:rPr>
        <w:t>:</w:t>
      </w:r>
    </w:p>
    <w:p w:rsidR="00204E63" w:rsidRPr="00A77348" w:rsidRDefault="00204E63" w:rsidP="00204E6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7348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Обучающие:</w:t>
      </w:r>
    </w:p>
    <w:p w:rsidR="00204E63" w:rsidRPr="00204E63" w:rsidRDefault="00204E63" w:rsidP="0020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63">
        <w:rPr>
          <w:rFonts w:ascii="Times New Roman" w:eastAsia="Times New Roman" w:hAnsi="Times New Roman" w:cs="Times New Roman"/>
          <w:sz w:val="24"/>
          <w:szCs w:val="24"/>
        </w:rPr>
        <w:t>- углубление и расширение знаний об окружающем мире, о взаимоотношениях человека и природы;</w:t>
      </w:r>
    </w:p>
    <w:p w:rsidR="00204E63" w:rsidRPr="00204E63" w:rsidRDefault="00204E63" w:rsidP="0020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63">
        <w:rPr>
          <w:rFonts w:ascii="Times New Roman" w:eastAsia="Times New Roman" w:hAnsi="Times New Roman" w:cs="Times New Roman"/>
          <w:sz w:val="24"/>
          <w:szCs w:val="24"/>
        </w:rPr>
        <w:t>- ознакомление с животным и растительным  миром Заполярья,  формирование знаний об  особой  «ранимости»  и  «хрупкости»  природы  Севера;</w:t>
      </w:r>
    </w:p>
    <w:p w:rsidR="00204E63" w:rsidRPr="00204E63" w:rsidRDefault="00204E63" w:rsidP="00204E63">
      <w:pPr>
        <w:pStyle w:val="a5"/>
        <w:shd w:val="clear" w:color="auto" w:fill="auto"/>
        <w:tabs>
          <w:tab w:val="left" w:pos="721"/>
        </w:tabs>
        <w:spacing w:after="0" w:line="240" w:lineRule="auto"/>
        <w:ind w:right="20"/>
        <w:jc w:val="both"/>
        <w:rPr>
          <w:sz w:val="24"/>
          <w:szCs w:val="24"/>
          <w:lang w:eastAsia="en-US"/>
        </w:rPr>
      </w:pPr>
      <w:r w:rsidRPr="00DC230A">
        <w:rPr>
          <w:sz w:val="24"/>
          <w:szCs w:val="24"/>
          <w:lang w:eastAsia="en-US"/>
        </w:rPr>
        <w:t>- обучение</w:t>
      </w:r>
      <w:r w:rsidRPr="00204E63">
        <w:rPr>
          <w:sz w:val="24"/>
          <w:szCs w:val="24"/>
          <w:lang w:eastAsia="en-US"/>
        </w:rPr>
        <w:t xml:space="preserve"> навык</w:t>
      </w:r>
      <w:r w:rsidRPr="00DC230A">
        <w:rPr>
          <w:sz w:val="24"/>
          <w:szCs w:val="24"/>
          <w:lang w:eastAsia="en-US"/>
        </w:rPr>
        <w:t>ам</w:t>
      </w:r>
      <w:r w:rsidRPr="00204E63">
        <w:rPr>
          <w:sz w:val="24"/>
          <w:szCs w:val="24"/>
          <w:lang w:eastAsia="en-US"/>
        </w:rPr>
        <w:t xml:space="preserve"> исследовательской работы;</w:t>
      </w:r>
    </w:p>
    <w:p w:rsidR="00204E63" w:rsidRPr="00204E63" w:rsidRDefault="00204E63" w:rsidP="0020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63">
        <w:rPr>
          <w:rFonts w:ascii="Times New Roman" w:eastAsia="Times New Roman" w:hAnsi="Times New Roman" w:cs="Times New Roman"/>
          <w:sz w:val="24"/>
          <w:szCs w:val="24"/>
        </w:rPr>
        <w:t>- углубление и расширение знаний о здоровье, о важности здорового образа жизни.</w:t>
      </w:r>
    </w:p>
    <w:p w:rsidR="00204E63" w:rsidRPr="00A77348" w:rsidRDefault="00204E63" w:rsidP="00204E6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7348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Воспитательные:</w:t>
      </w:r>
    </w:p>
    <w:p w:rsidR="00204E63" w:rsidRPr="00204E63" w:rsidRDefault="00204E63" w:rsidP="0020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63">
        <w:rPr>
          <w:rFonts w:ascii="Times New Roman" w:eastAsia="Times New Roman" w:hAnsi="Times New Roman" w:cs="Times New Roman"/>
          <w:sz w:val="24"/>
          <w:szCs w:val="24"/>
        </w:rPr>
        <w:t>- формировать бережное отношение  ко всему живому, а также друг к другу;</w:t>
      </w:r>
    </w:p>
    <w:p w:rsidR="00204E63" w:rsidRPr="00204E63" w:rsidRDefault="00204E63" w:rsidP="0020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63">
        <w:rPr>
          <w:rFonts w:ascii="Times New Roman" w:eastAsia="Times New Roman" w:hAnsi="Times New Roman" w:cs="Times New Roman"/>
          <w:sz w:val="24"/>
          <w:szCs w:val="24"/>
        </w:rPr>
        <w:t xml:space="preserve">- воспитывать любовь к малой Родине, </w:t>
      </w:r>
    </w:p>
    <w:p w:rsidR="00204E63" w:rsidRPr="00204E63" w:rsidRDefault="00204E63" w:rsidP="0020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63">
        <w:rPr>
          <w:rFonts w:ascii="Times New Roman" w:eastAsia="Times New Roman" w:hAnsi="Times New Roman" w:cs="Times New Roman"/>
          <w:sz w:val="24"/>
          <w:szCs w:val="24"/>
        </w:rPr>
        <w:t>- формировать потребность в здоровом образе жизни, исключающем вредные привычки;</w:t>
      </w:r>
    </w:p>
    <w:p w:rsidR="00204E63" w:rsidRPr="00204E63" w:rsidRDefault="00204E63" w:rsidP="0020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63">
        <w:rPr>
          <w:rFonts w:ascii="Times New Roman" w:eastAsia="Times New Roman" w:hAnsi="Times New Roman" w:cs="Times New Roman"/>
          <w:sz w:val="24"/>
          <w:szCs w:val="24"/>
        </w:rPr>
        <w:t>- раскрыть  красоту окружающего мира в его  красках, формах, поведении, звуках;</w:t>
      </w:r>
    </w:p>
    <w:p w:rsidR="00204E63" w:rsidRPr="00204E63" w:rsidRDefault="00204E63" w:rsidP="0020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63">
        <w:rPr>
          <w:rFonts w:ascii="Times New Roman" w:eastAsia="Times New Roman" w:hAnsi="Times New Roman" w:cs="Times New Roman"/>
          <w:sz w:val="24"/>
          <w:szCs w:val="24"/>
        </w:rPr>
        <w:t>- прививать потребность к участию в оздоровлении окружающей  среды;</w:t>
      </w:r>
    </w:p>
    <w:p w:rsidR="00204E63" w:rsidRPr="00DC230A" w:rsidRDefault="00204E63" w:rsidP="00204E63">
      <w:pPr>
        <w:pStyle w:val="a5"/>
        <w:shd w:val="clear" w:color="auto" w:fill="auto"/>
        <w:tabs>
          <w:tab w:val="left" w:pos="735"/>
        </w:tabs>
        <w:spacing w:after="0" w:line="240" w:lineRule="auto"/>
        <w:ind w:right="20"/>
        <w:jc w:val="both"/>
        <w:rPr>
          <w:sz w:val="24"/>
          <w:szCs w:val="24"/>
          <w:lang w:eastAsia="en-US"/>
        </w:rPr>
      </w:pPr>
      <w:r w:rsidRPr="00DC230A">
        <w:rPr>
          <w:sz w:val="24"/>
          <w:szCs w:val="24"/>
          <w:lang w:eastAsia="en-US"/>
        </w:rPr>
        <w:t xml:space="preserve">- </w:t>
      </w:r>
      <w:r w:rsidRPr="00204E63">
        <w:rPr>
          <w:sz w:val="24"/>
          <w:szCs w:val="24"/>
          <w:lang w:eastAsia="en-US"/>
        </w:rPr>
        <w:t>формирова</w:t>
      </w:r>
      <w:r w:rsidRPr="00DC230A">
        <w:rPr>
          <w:sz w:val="24"/>
          <w:szCs w:val="24"/>
          <w:lang w:eastAsia="en-US"/>
        </w:rPr>
        <w:t>ть</w:t>
      </w:r>
      <w:r w:rsidRPr="00204E63">
        <w:rPr>
          <w:sz w:val="24"/>
          <w:szCs w:val="24"/>
          <w:lang w:eastAsia="en-US"/>
        </w:rPr>
        <w:t xml:space="preserve"> у детей навык</w:t>
      </w:r>
      <w:r w:rsidRPr="00DC230A">
        <w:rPr>
          <w:sz w:val="24"/>
          <w:szCs w:val="24"/>
          <w:lang w:eastAsia="en-US"/>
        </w:rPr>
        <w:t>и</w:t>
      </w:r>
      <w:r w:rsidRPr="00204E63">
        <w:rPr>
          <w:sz w:val="24"/>
          <w:szCs w:val="24"/>
          <w:lang w:eastAsia="en-US"/>
        </w:rPr>
        <w:t xml:space="preserve"> свободного общения</w:t>
      </w:r>
      <w:r w:rsidRPr="00DC230A">
        <w:rPr>
          <w:sz w:val="24"/>
          <w:szCs w:val="24"/>
          <w:lang w:eastAsia="en-US"/>
        </w:rPr>
        <w:t>;</w:t>
      </w:r>
    </w:p>
    <w:p w:rsidR="00204E63" w:rsidRPr="00204E63" w:rsidRDefault="00204E63" w:rsidP="00204E63">
      <w:pPr>
        <w:pStyle w:val="a5"/>
        <w:shd w:val="clear" w:color="auto" w:fill="auto"/>
        <w:tabs>
          <w:tab w:val="left" w:pos="735"/>
        </w:tabs>
        <w:spacing w:after="0" w:line="240" w:lineRule="auto"/>
        <w:ind w:right="20"/>
        <w:jc w:val="both"/>
        <w:rPr>
          <w:sz w:val="24"/>
          <w:szCs w:val="24"/>
          <w:lang w:eastAsia="en-US"/>
        </w:rPr>
      </w:pPr>
      <w:r w:rsidRPr="00DC230A">
        <w:rPr>
          <w:sz w:val="24"/>
          <w:szCs w:val="24"/>
          <w:lang w:eastAsia="en-US"/>
        </w:rPr>
        <w:t>- развитие эмоционально-эстетического восприятия природы</w:t>
      </w:r>
      <w:r w:rsidRPr="00204E63">
        <w:rPr>
          <w:sz w:val="24"/>
          <w:szCs w:val="24"/>
          <w:lang w:eastAsia="en-US"/>
        </w:rPr>
        <w:t>, чувства  сострадания и сопереживания.</w:t>
      </w:r>
    </w:p>
    <w:p w:rsidR="00204E63" w:rsidRPr="00A77348" w:rsidRDefault="00204E63" w:rsidP="00204E6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7348">
        <w:rPr>
          <w:rFonts w:ascii="Times New Roman" w:eastAsia="Times New Roman" w:hAnsi="Times New Roman" w:cs="Times New Roman"/>
          <w:b/>
          <w:i/>
          <w:sz w:val="24"/>
          <w:szCs w:val="24"/>
        </w:rPr>
        <w:t>Развивающие:</w:t>
      </w:r>
    </w:p>
    <w:p w:rsidR="00204E63" w:rsidRPr="00DC230A" w:rsidRDefault="00204E63" w:rsidP="00204E63">
      <w:pPr>
        <w:pStyle w:val="a5"/>
        <w:shd w:val="clear" w:color="auto" w:fill="auto"/>
        <w:tabs>
          <w:tab w:val="left" w:pos="730"/>
        </w:tabs>
        <w:spacing w:after="0" w:line="240" w:lineRule="auto"/>
        <w:ind w:right="20"/>
        <w:jc w:val="both"/>
        <w:rPr>
          <w:sz w:val="24"/>
          <w:szCs w:val="24"/>
          <w:lang w:eastAsia="en-US"/>
        </w:rPr>
      </w:pPr>
      <w:r w:rsidRPr="00DC230A">
        <w:rPr>
          <w:sz w:val="24"/>
          <w:szCs w:val="24"/>
          <w:lang w:eastAsia="en-US"/>
        </w:rPr>
        <w:t xml:space="preserve">- выявление творческих </w:t>
      </w:r>
      <w:r w:rsidRPr="00204E63">
        <w:rPr>
          <w:sz w:val="24"/>
          <w:szCs w:val="24"/>
          <w:lang w:eastAsia="en-US"/>
        </w:rPr>
        <w:t>качеств и склонностей, способностей и интересов обучающихся;</w:t>
      </w:r>
    </w:p>
    <w:p w:rsidR="00204E63" w:rsidRPr="00204E63" w:rsidRDefault="00204E63" w:rsidP="00204E63">
      <w:pPr>
        <w:pStyle w:val="a5"/>
        <w:shd w:val="clear" w:color="auto" w:fill="auto"/>
        <w:tabs>
          <w:tab w:val="left" w:pos="807"/>
        </w:tabs>
        <w:spacing w:after="0" w:line="240" w:lineRule="auto"/>
        <w:ind w:right="20"/>
        <w:jc w:val="both"/>
        <w:rPr>
          <w:sz w:val="24"/>
          <w:szCs w:val="24"/>
          <w:lang w:eastAsia="en-US"/>
        </w:rPr>
      </w:pPr>
      <w:r w:rsidRPr="00DC230A">
        <w:rPr>
          <w:sz w:val="24"/>
          <w:szCs w:val="24"/>
          <w:lang w:eastAsia="en-US"/>
        </w:rPr>
        <w:t xml:space="preserve">- </w:t>
      </w:r>
      <w:r w:rsidRPr="00204E63">
        <w:rPr>
          <w:sz w:val="24"/>
          <w:szCs w:val="24"/>
          <w:lang w:eastAsia="en-US"/>
        </w:rPr>
        <w:t>вовлечение детей в решение экологических проблем в процессе общественно-полезной деятельности;</w:t>
      </w:r>
    </w:p>
    <w:p w:rsidR="00204E63" w:rsidRPr="00204E63" w:rsidRDefault="00204E63" w:rsidP="0020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63">
        <w:rPr>
          <w:rFonts w:ascii="Times New Roman" w:eastAsia="Times New Roman" w:hAnsi="Times New Roman" w:cs="Times New Roman"/>
          <w:sz w:val="24"/>
          <w:szCs w:val="24"/>
        </w:rPr>
        <w:t>- развитие познавательного интереса  к  изучению природы родного края;</w:t>
      </w:r>
    </w:p>
    <w:p w:rsidR="00204E63" w:rsidRPr="00204E63" w:rsidRDefault="00204E63" w:rsidP="0020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04E63">
        <w:rPr>
          <w:rFonts w:ascii="Times New Roman" w:eastAsia="Times New Roman" w:hAnsi="Times New Roman" w:cs="Times New Roman"/>
          <w:sz w:val="24"/>
          <w:szCs w:val="24"/>
        </w:rPr>
        <w:t>поисков</w:t>
      </w:r>
      <w:proofErr w:type="gramStart"/>
      <w:r w:rsidRPr="00204E6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204E6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204E63">
        <w:rPr>
          <w:rFonts w:ascii="Times New Roman" w:eastAsia="Times New Roman" w:hAnsi="Times New Roman" w:cs="Times New Roman"/>
          <w:sz w:val="24"/>
          <w:szCs w:val="24"/>
        </w:rPr>
        <w:t xml:space="preserve"> творческое  мышление;</w:t>
      </w:r>
    </w:p>
    <w:p w:rsidR="00204E63" w:rsidRDefault="00204E63" w:rsidP="00204E63">
      <w:pPr>
        <w:pStyle w:val="2"/>
        <w:shd w:val="clear" w:color="auto" w:fill="auto"/>
        <w:spacing w:line="240" w:lineRule="auto"/>
        <w:ind w:right="20"/>
        <w:jc w:val="both"/>
        <w:rPr>
          <w:b w:val="0"/>
          <w:bCs w:val="0"/>
          <w:sz w:val="24"/>
          <w:szCs w:val="24"/>
          <w:lang w:eastAsia="en-US"/>
        </w:rPr>
      </w:pPr>
      <w:r w:rsidRPr="00204E63">
        <w:rPr>
          <w:b w:val="0"/>
          <w:bCs w:val="0"/>
          <w:sz w:val="24"/>
          <w:szCs w:val="24"/>
          <w:lang w:eastAsia="en-US"/>
        </w:rPr>
        <w:t xml:space="preserve">- развитие познавательной, творческой и общественной активности </w:t>
      </w:r>
      <w:proofErr w:type="gramStart"/>
      <w:r w:rsidRPr="00204E63">
        <w:rPr>
          <w:b w:val="0"/>
          <w:bCs w:val="0"/>
          <w:sz w:val="24"/>
          <w:szCs w:val="24"/>
          <w:lang w:eastAsia="en-US"/>
        </w:rPr>
        <w:t>обучающихся</w:t>
      </w:r>
      <w:proofErr w:type="gramEnd"/>
      <w:r w:rsidRPr="00204E63">
        <w:rPr>
          <w:b w:val="0"/>
          <w:bCs w:val="0"/>
          <w:sz w:val="24"/>
          <w:szCs w:val="24"/>
          <w:lang w:eastAsia="en-US"/>
        </w:rPr>
        <w:t>.</w:t>
      </w:r>
    </w:p>
    <w:p w:rsidR="00DC05DD" w:rsidRDefault="00DC05DD" w:rsidP="00DC05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C05DD">
        <w:rPr>
          <w:rFonts w:ascii="Times New Roman" w:eastAsia="Times New Roman" w:hAnsi="Times New Roman" w:cs="Times New Roman"/>
          <w:sz w:val="24"/>
          <w:szCs w:val="24"/>
        </w:rPr>
        <w:t xml:space="preserve">Программа реализуется в течение 2-х лет и адаптирована для детей 7 – 11 лет (1-4 </w:t>
      </w:r>
      <w:proofErr w:type="spellStart"/>
      <w:r w:rsidRPr="00DC05D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DC05DD">
        <w:rPr>
          <w:rFonts w:ascii="Times New Roman" w:eastAsia="Times New Roman" w:hAnsi="Times New Roman" w:cs="Times New Roman"/>
          <w:sz w:val="24"/>
          <w:szCs w:val="24"/>
        </w:rPr>
        <w:t>.), но в случае необходимости может быть реализована в течение более длительного срока.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5DD">
        <w:rPr>
          <w:rFonts w:ascii="Times New Roman" w:eastAsia="Times New Roman" w:hAnsi="Times New Roman" w:cs="Times New Roman"/>
          <w:sz w:val="24"/>
          <w:szCs w:val="24"/>
        </w:rPr>
        <w:t xml:space="preserve">Время, отведенное на обучение, согласно ФГОС составляет 234 часа в год и 78 часов в каникулярное время в рамках самостоятельного обучения. Занятия проводятся 3 раза в неделю по 2 часа или 2 раза в неделю по 3 часа. Практические занятия проходят в помещении и на местности  в зависимости от темы занятия, времени года и погодных условий. </w:t>
      </w:r>
      <w:proofErr w:type="gramStart"/>
      <w:r w:rsidRPr="002F47B0">
        <w:rPr>
          <w:rFonts w:ascii="Times New Roman" w:eastAsia="Times New Roman" w:hAnsi="Times New Roman" w:cs="Times New Roman"/>
          <w:sz w:val="24"/>
          <w:szCs w:val="24"/>
        </w:rPr>
        <w:t>Наполняемость объединения «</w:t>
      </w:r>
      <w:r>
        <w:rPr>
          <w:rFonts w:ascii="Times New Roman" w:eastAsia="Times New Roman" w:hAnsi="Times New Roman" w:cs="Times New Roman"/>
          <w:sz w:val="24"/>
          <w:szCs w:val="24"/>
        </w:rPr>
        <w:t>Юные экологи</w:t>
      </w:r>
      <w:r w:rsidRPr="002F47B0">
        <w:rPr>
          <w:rFonts w:ascii="Times New Roman" w:eastAsia="Times New Roman" w:hAnsi="Times New Roman" w:cs="Times New Roman"/>
          <w:sz w:val="24"/>
          <w:szCs w:val="24"/>
        </w:rPr>
        <w:t xml:space="preserve">» обучающимися в соответствии с нормами Сан </w:t>
      </w:r>
      <w:proofErr w:type="spellStart"/>
      <w:r w:rsidRPr="002F47B0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Pr="002F47B0">
        <w:rPr>
          <w:rFonts w:ascii="Times New Roman" w:eastAsia="Times New Roman" w:hAnsi="Times New Roman" w:cs="Times New Roman"/>
          <w:sz w:val="24"/>
          <w:szCs w:val="24"/>
        </w:rPr>
        <w:t xml:space="preserve"> и устава МБУ ДО г. Мурманска ЦДЮТ.</w:t>
      </w:r>
      <w:proofErr w:type="gramEnd"/>
    </w:p>
    <w:p w:rsidR="00DC05DD" w:rsidRDefault="00DC05DD" w:rsidP="00DC0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2EB" w:rsidRPr="00DC05DD" w:rsidRDefault="009F02EB" w:rsidP="00DC0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2EB" w:rsidRDefault="009F02EB" w:rsidP="009F02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CA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  <w:proofErr w:type="spellStart"/>
      <w:r w:rsidRPr="005457CA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5457CA">
        <w:rPr>
          <w:rFonts w:ascii="Times New Roman" w:hAnsi="Times New Roman" w:cs="Times New Roman"/>
          <w:b/>
          <w:sz w:val="28"/>
          <w:szCs w:val="28"/>
        </w:rPr>
        <w:t xml:space="preserve"> программа (рабочая) «</w:t>
      </w:r>
      <w:r>
        <w:rPr>
          <w:rFonts w:ascii="Times New Roman" w:hAnsi="Times New Roman" w:cs="Times New Roman"/>
          <w:b/>
          <w:sz w:val="28"/>
          <w:szCs w:val="28"/>
        </w:rPr>
        <w:t>Юный спасатель»</w:t>
      </w:r>
    </w:p>
    <w:p w:rsidR="00256F84" w:rsidRDefault="00256F84" w:rsidP="009F02EB">
      <w:pPr>
        <w:pStyle w:val="a5"/>
        <w:widowControl w:val="0"/>
        <w:spacing w:after="0"/>
        <w:ind w:firstLine="709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Программа имеет социально-педагогическую направленность.</w:t>
      </w:r>
    </w:p>
    <w:p w:rsidR="009F02EB" w:rsidRPr="009F02EB" w:rsidRDefault="009F02EB" w:rsidP="009F02EB">
      <w:pPr>
        <w:pStyle w:val="a5"/>
        <w:widowControl w:val="0"/>
        <w:spacing w:after="0"/>
        <w:ind w:firstLine="709"/>
        <w:contextualSpacing/>
        <w:jc w:val="both"/>
        <w:rPr>
          <w:sz w:val="24"/>
          <w:szCs w:val="24"/>
          <w:lang w:eastAsia="en-US"/>
        </w:rPr>
      </w:pPr>
      <w:r w:rsidRPr="009F02EB">
        <w:rPr>
          <w:sz w:val="24"/>
          <w:szCs w:val="24"/>
          <w:lang w:eastAsia="en-US"/>
        </w:rPr>
        <w:t xml:space="preserve">Рабочая программа дополнительного образования детей социально </w:t>
      </w:r>
      <w:proofErr w:type="gramStart"/>
      <w:r w:rsidRPr="009F02EB">
        <w:rPr>
          <w:sz w:val="24"/>
          <w:szCs w:val="24"/>
          <w:lang w:eastAsia="en-US"/>
        </w:rPr>
        <w:t>-п</w:t>
      </w:r>
      <w:proofErr w:type="gramEnd"/>
      <w:r w:rsidRPr="009F02EB">
        <w:rPr>
          <w:sz w:val="24"/>
          <w:szCs w:val="24"/>
          <w:lang w:eastAsia="en-US"/>
        </w:rPr>
        <w:t>едагогической направленности «Юный спасатель» составлена на основе программы  Латчука В.Н., к.п.н., члена учебно-методического совета по безопасности жизнедеятельности высшего педагогического образования при Минобразовании России, инструктор-спасатель международного класса, Ускова С.В., к.п.н., спасателя.</w:t>
      </w:r>
    </w:p>
    <w:p w:rsidR="009F02EB" w:rsidRPr="009F02EB" w:rsidRDefault="009F02EB" w:rsidP="009F02EB">
      <w:pPr>
        <w:shd w:val="clear" w:color="auto" w:fill="FFFFFF"/>
        <w:spacing w:after="0"/>
        <w:ind w:left="7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2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 программы</w:t>
      </w:r>
      <w:r w:rsidRPr="009F02EB">
        <w:rPr>
          <w:rFonts w:ascii="Times New Roman" w:eastAsia="Times New Roman" w:hAnsi="Times New Roman" w:cs="Times New Roman"/>
          <w:sz w:val="24"/>
          <w:szCs w:val="24"/>
        </w:rPr>
        <w:t xml:space="preserve"> состоит в развитии двигательной, функциональной и познавательной активности обучающихся, в укреплении их здоровья, психическом и физическом оздоровлении организма в процессе туристско-познавательной деятельности.</w:t>
      </w:r>
    </w:p>
    <w:p w:rsidR="009F02EB" w:rsidRPr="009F02EB" w:rsidRDefault="009F02EB" w:rsidP="009F02EB">
      <w:pPr>
        <w:pStyle w:val="a5"/>
        <w:widowControl w:val="0"/>
        <w:ind w:firstLine="709"/>
        <w:contextualSpacing/>
        <w:jc w:val="both"/>
        <w:rPr>
          <w:sz w:val="24"/>
          <w:szCs w:val="24"/>
        </w:rPr>
      </w:pPr>
      <w:r w:rsidRPr="009F02EB">
        <w:rPr>
          <w:b/>
          <w:sz w:val="24"/>
          <w:szCs w:val="24"/>
          <w:u w:val="single"/>
        </w:rPr>
        <w:t>Задачи программы:</w:t>
      </w:r>
    </w:p>
    <w:p w:rsidR="009F02EB" w:rsidRPr="009F02EB" w:rsidRDefault="009F02EB" w:rsidP="009F02EB">
      <w:pPr>
        <w:pStyle w:val="a5"/>
        <w:widowControl w:val="0"/>
        <w:numPr>
          <w:ilvl w:val="1"/>
          <w:numId w:val="6"/>
        </w:numPr>
        <w:shd w:val="clear" w:color="auto" w:fill="auto"/>
        <w:tabs>
          <w:tab w:val="clear" w:pos="2084"/>
          <w:tab w:val="num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9F02EB">
        <w:rPr>
          <w:sz w:val="24"/>
          <w:szCs w:val="24"/>
        </w:rPr>
        <w:t>обеспечение общественно полезной, нравственно-ценной и личностно-значимой для обучающихся направленности туристско-краеведческой и специальной деятельности;</w:t>
      </w:r>
    </w:p>
    <w:p w:rsidR="009F02EB" w:rsidRPr="009F02EB" w:rsidRDefault="009F02EB" w:rsidP="009F02EB">
      <w:pPr>
        <w:pStyle w:val="a5"/>
        <w:widowControl w:val="0"/>
        <w:numPr>
          <w:ilvl w:val="1"/>
          <w:numId w:val="6"/>
        </w:numPr>
        <w:shd w:val="clear" w:color="auto" w:fill="auto"/>
        <w:tabs>
          <w:tab w:val="clear" w:pos="2084"/>
          <w:tab w:val="num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9F02EB">
        <w:rPr>
          <w:sz w:val="24"/>
          <w:szCs w:val="24"/>
        </w:rPr>
        <w:t xml:space="preserve">насыщение деятельности детей элементами творчества и инициативы, основой </w:t>
      </w:r>
      <w:r w:rsidRPr="009F02EB">
        <w:rPr>
          <w:sz w:val="24"/>
          <w:szCs w:val="24"/>
        </w:rPr>
        <w:lastRenderedPageBreak/>
        <w:t>которых становится последовательное переключение с воспроизводящих на активные творческие, поисковые виды деятельности;</w:t>
      </w:r>
    </w:p>
    <w:p w:rsidR="009F02EB" w:rsidRPr="009F02EB" w:rsidRDefault="009F02EB" w:rsidP="009F02EB">
      <w:pPr>
        <w:pStyle w:val="a5"/>
        <w:widowControl w:val="0"/>
        <w:numPr>
          <w:ilvl w:val="1"/>
          <w:numId w:val="6"/>
        </w:numPr>
        <w:shd w:val="clear" w:color="auto" w:fill="auto"/>
        <w:tabs>
          <w:tab w:val="clear" w:pos="2084"/>
          <w:tab w:val="num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9F02EB">
        <w:rPr>
          <w:sz w:val="24"/>
          <w:szCs w:val="24"/>
        </w:rPr>
        <w:t>дифференциация и индивидуализация учебно-тренировочного процесса, что помогает подросткам выступать в наиболее благоприятной для него роли, находить наилучшее применение своим способностям, полнее раскрывать и выражать индивидуальность;</w:t>
      </w:r>
    </w:p>
    <w:p w:rsidR="009F02EB" w:rsidRPr="009F02EB" w:rsidRDefault="009F02EB" w:rsidP="009F02EB">
      <w:pPr>
        <w:pStyle w:val="a5"/>
        <w:widowControl w:val="0"/>
        <w:numPr>
          <w:ilvl w:val="1"/>
          <w:numId w:val="6"/>
        </w:numPr>
        <w:shd w:val="clear" w:color="auto" w:fill="auto"/>
        <w:tabs>
          <w:tab w:val="clear" w:pos="2084"/>
          <w:tab w:val="num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9F02EB">
        <w:rPr>
          <w:sz w:val="24"/>
          <w:szCs w:val="24"/>
        </w:rPr>
        <w:t>организацию работы таким образом, чтобы она стала источником положительных эмоций, доставляла детям удовлетворение и радость.</w:t>
      </w:r>
    </w:p>
    <w:p w:rsidR="009F02EB" w:rsidRPr="009F02EB" w:rsidRDefault="009F02EB" w:rsidP="009F02EB">
      <w:pPr>
        <w:pStyle w:val="a7"/>
        <w:widowControl w:val="0"/>
        <w:suppressAutoHyphens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9F02EB">
        <w:rPr>
          <w:rFonts w:ascii="Times New Roman" w:hAnsi="Times New Roman"/>
          <w:sz w:val="24"/>
          <w:szCs w:val="24"/>
          <w:lang w:eastAsia="ar-SA"/>
        </w:rPr>
        <w:t>Программа объединений рассчитана на учащихся 11-16 лет и предусматривает приобретение ими основных знаний о своем крае, технике и тактике туризма, ориентирования на местности, ведения краеведческих наблюдений и исследований, оказания первой медицинской помощи, инструкторской деятельности в своем классе, школе, туристском объединении; необходимых знаний, умений и навыков для получения спортивных разрядов по туризму, туристскому многоборью, спортивному ориентированию, званий «Юный турист России», «Турист России», «Юный судья».</w:t>
      </w:r>
    </w:p>
    <w:p w:rsidR="009F02EB" w:rsidRDefault="009F02EB" w:rsidP="009F02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F02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Рабочая программа рассчитана на 3 года обучения. Время, отведенное на обучение, составляет 312 часов в год из расчета 6 часов в неделю, причем практические занятия составляют большую часть программы. </w:t>
      </w:r>
      <w:proofErr w:type="gramStart"/>
      <w:r w:rsidRPr="002F47B0">
        <w:rPr>
          <w:rFonts w:ascii="Times New Roman" w:eastAsia="Times New Roman" w:hAnsi="Times New Roman" w:cs="Times New Roman"/>
          <w:sz w:val="24"/>
          <w:szCs w:val="24"/>
        </w:rPr>
        <w:t>Наполняемость объединения «</w:t>
      </w:r>
      <w:r>
        <w:rPr>
          <w:rFonts w:ascii="Times New Roman" w:eastAsia="Times New Roman" w:hAnsi="Times New Roman" w:cs="Times New Roman"/>
          <w:sz w:val="24"/>
          <w:szCs w:val="24"/>
        </w:rPr>
        <w:t>Юный спасатель»</w:t>
      </w:r>
      <w:r w:rsidRPr="002F47B0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 в соответствии с нормами Сан </w:t>
      </w:r>
      <w:proofErr w:type="spellStart"/>
      <w:r w:rsidRPr="002F47B0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Pr="002F47B0">
        <w:rPr>
          <w:rFonts w:ascii="Times New Roman" w:eastAsia="Times New Roman" w:hAnsi="Times New Roman" w:cs="Times New Roman"/>
          <w:sz w:val="24"/>
          <w:szCs w:val="24"/>
        </w:rPr>
        <w:t xml:space="preserve"> и устава МБУ ДО г. Мурманска ЦДЮТ.</w:t>
      </w:r>
      <w:proofErr w:type="gramEnd"/>
    </w:p>
    <w:p w:rsidR="009F02EB" w:rsidRDefault="009F02EB" w:rsidP="009F02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25133" w:rsidRDefault="00325133" w:rsidP="009F02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F02EB" w:rsidRDefault="009F02EB" w:rsidP="009F02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CA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  <w:proofErr w:type="spellStart"/>
      <w:r w:rsidRPr="005457CA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5457CA">
        <w:rPr>
          <w:rFonts w:ascii="Times New Roman" w:hAnsi="Times New Roman" w:cs="Times New Roman"/>
          <w:b/>
          <w:sz w:val="28"/>
          <w:szCs w:val="28"/>
        </w:rPr>
        <w:t xml:space="preserve"> программа (рабочая) «</w:t>
      </w:r>
      <w:r>
        <w:rPr>
          <w:rFonts w:ascii="Times New Roman" w:hAnsi="Times New Roman" w:cs="Times New Roman"/>
          <w:b/>
          <w:sz w:val="28"/>
          <w:szCs w:val="28"/>
        </w:rPr>
        <w:t xml:space="preserve">Юный </w:t>
      </w:r>
      <w:r w:rsidR="00325133">
        <w:rPr>
          <w:rFonts w:ascii="Times New Roman" w:hAnsi="Times New Roman" w:cs="Times New Roman"/>
          <w:b/>
          <w:sz w:val="28"/>
          <w:szCs w:val="28"/>
        </w:rPr>
        <w:t>пожарный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54073" w:rsidRDefault="00854073" w:rsidP="000A73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имеет техническую направленность.</w:t>
      </w:r>
    </w:p>
    <w:p w:rsidR="000A733C" w:rsidRPr="00B63161" w:rsidRDefault="00B63161" w:rsidP="000A73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программа «Юный пожарный» реализуется с 2015 года, разработана на основе программы «Организация службы и подготовки» под редакцией </w:t>
      </w:r>
      <w:r w:rsidR="00CB391B">
        <w:rPr>
          <w:rFonts w:ascii="Times New Roman" w:hAnsi="Times New Roman" w:cs="Times New Roman"/>
          <w:sz w:val="24"/>
          <w:szCs w:val="24"/>
        </w:rPr>
        <w:t xml:space="preserve">кандидата юридических наук В.Д. Королёва </w:t>
      </w:r>
      <w:proofErr w:type="gramStart"/>
      <w:r w:rsidR="00CB39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B391B">
        <w:rPr>
          <w:rFonts w:ascii="Times New Roman" w:hAnsi="Times New Roman" w:cs="Times New Roman"/>
          <w:sz w:val="24"/>
          <w:szCs w:val="24"/>
        </w:rPr>
        <w:t>. Воронеж, 1998 г. Дополнительная образовательная программа «Юный пожарный-спасатель» - авторская с 2015 года.</w:t>
      </w:r>
    </w:p>
    <w:p w:rsidR="00B31175" w:rsidRDefault="005A1F16" w:rsidP="005A1F16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5C7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 программы: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способствовать воспитанию патриотов своей Родины, готовить обучающихся к действиям в экстремальных ситуациях, формировать профессиональные качества пожарных.</w:t>
      </w:r>
    </w:p>
    <w:p w:rsidR="005A1F16" w:rsidRPr="001135C7" w:rsidRDefault="005A1F16" w:rsidP="005A1F16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135C7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 программы:</w:t>
      </w:r>
    </w:p>
    <w:p w:rsidR="005A1F16" w:rsidRPr="001135C7" w:rsidRDefault="005A1F16" w:rsidP="005A1F16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135C7">
        <w:rPr>
          <w:rFonts w:ascii="Times New Roman" w:eastAsia="Calibri" w:hAnsi="Times New Roman" w:cs="Times New Roman"/>
          <w:b/>
          <w:i/>
          <w:sz w:val="24"/>
          <w:szCs w:val="24"/>
        </w:rPr>
        <w:t>Обучающие:</w:t>
      </w:r>
    </w:p>
    <w:p w:rsidR="005A1F16" w:rsidRDefault="005A1F16" w:rsidP="005A1F16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дать начальные знания по основным компетенциям пожарной подготовки.</w:t>
      </w:r>
    </w:p>
    <w:p w:rsidR="001135C7" w:rsidRPr="001135C7" w:rsidRDefault="005A1F16" w:rsidP="005A1F16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135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Развивающие: </w:t>
      </w:r>
    </w:p>
    <w:p w:rsidR="005A1F16" w:rsidRDefault="001135C7" w:rsidP="005A1F16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A1F16">
        <w:rPr>
          <w:rFonts w:ascii="Times New Roman" w:eastAsia="Calibri" w:hAnsi="Times New Roman" w:cs="Times New Roman"/>
          <w:sz w:val="24"/>
          <w:szCs w:val="24"/>
        </w:rPr>
        <w:t>способствовать развитию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качеств, необходимых при действиях в чрезвычайных ситуациях, экстремальных условиях, службе в Вооруженных Силах РФ, в противопожарной службе, подразделениях МЧС;</w:t>
      </w:r>
    </w:p>
    <w:p w:rsidR="001135C7" w:rsidRPr="001135C7" w:rsidRDefault="001135C7" w:rsidP="005A1F16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135C7">
        <w:rPr>
          <w:rFonts w:ascii="Times New Roman" w:eastAsia="Calibri" w:hAnsi="Times New Roman" w:cs="Times New Roman"/>
          <w:b/>
          <w:i/>
          <w:sz w:val="24"/>
          <w:szCs w:val="24"/>
        </w:rPr>
        <w:t>Воспитывающие:</w:t>
      </w:r>
    </w:p>
    <w:p w:rsidR="001135C7" w:rsidRDefault="001135C7" w:rsidP="005A1F16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провести профессиональную ориентацию на выбор специальности пожарного или воинской специальности, рода войск;</w:t>
      </w:r>
    </w:p>
    <w:p w:rsidR="001135C7" w:rsidRDefault="001135C7" w:rsidP="005A1F16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создать условия для формирования активной жизненной позиции.</w:t>
      </w:r>
    </w:p>
    <w:p w:rsidR="001135C7" w:rsidRDefault="001135C7" w:rsidP="001135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10B8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4 года обучения обучающихся в возрасте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F10B8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</w:rPr>
        <w:t>7 лет</w:t>
      </w:r>
      <w:r w:rsidRPr="004F10B8">
        <w:rPr>
          <w:rFonts w:ascii="Times New Roman" w:eastAsia="Times New Roman" w:hAnsi="Times New Roman" w:cs="Times New Roman"/>
          <w:sz w:val="24"/>
          <w:szCs w:val="24"/>
        </w:rPr>
        <w:t>, но в случае необходимости может быть реализована в течение более длительного срока. Программа рассчитана на 312 часов в год, из них 78 часа отводится на самостоятельную работу. Практические занятия составляют большую часть программы. Занятия проводятся 3 раза в неделю по 2 часа или 2 раза в неделю по 3 часа.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47B0">
        <w:rPr>
          <w:rFonts w:ascii="Times New Roman" w:eastAsia="Times New Roman" w:hAnsi="Times New Roman" w:cs="Times New Roman"/>
          <w:sz w:val="24"/>
          <w:szCs w:val="24"/>
        </w:rPr>
        <w:t>Наполняемость объединения «</w:t>
      </w:r>
      <w:r w:rsidR="00256F84">
        <w:rPr>
          <w:rFonts w:ascii="Times New Roman" w:eastAsia="Times New Roman" w:hAnsi="Times New Roman" w:cs="Times New Roman"/>
          <w:sz w:val="24"/>
          <w:szCs w:val="24"/>
        </w:rPr>
        <w:t>Юный пожарный</w:t>
      </w:r>
      <w:r w:rsidRPr="002F47B0">
        <w:rPr>
          <w:rFonts w:ascii="Times New Roman" w:eastAsia="Times New Roman" w:hAnsi="Times New Roman" w:cs="Times New Roman"/>
          <w:sz w:val="24"/>
          <w:szCs w:val="24"/>
        </w:rPr>
        <w:t xml:space="preserve">» обучающимися в соответствии с нормами Сан </w:t>
      </w:r>
      <w:proofErr w:type="spellStart"/>
      <w:r w:rsidRPr="002F47B0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Pr="002F47B0">
        <w:rPr>
          <w:rFonts w:ascii="Times New Roman" w:eastAsia="Times New Roman" w:hAnsi="Times New Roman" w:cs="Times New Roman"/>
          <w:sz w:val="24"/>
          <w:szCs w:val="24"/>
        </w:rPr>
        <w:t xml:space="preserve"> и устава МБУ ДО г. Мурманска ЦДЮТ.</w:t>
      </w:r>
      <w:proofErr w:type="gramEnd"/>
    </w:p>
    <w:p w:rsidR="001135C7" w:rsidRPr="00256F84" w:rsidRDefault="001135C7" w:rsidP="001135C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6F84" w:rsidRDefault="00256F84" w:rsidP="00256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CA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  <w:proofErr w:type="spellStart"/>
      <w:r w:rsidRPr="005457CA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5457CA">
        <w:rPr>
          <w:rFonts w:ascii="Times New Roman" w:hAnsi="Times New Roman" w:cs="Times New Roman"/>
          <w:b/>
          <w:sz w:val="28"/>
          <w:szCs w:val="28"/>
        </w:rPr>
        <w:t xml:space="preserve"> программа (рабочая) «</w:t>
      </w:r>
      <w:r>
        <w:rPr>
          <w:rFonts w:ascii="Times New Roman" w:hAnsi="Times New Roman" w:cs="Times New Roman"/>
          <w:b/>
          <w:sz w:val="28"/>
          <w:szCs w:val="28"/>
        </w:rPr>
        <w:t>Юные туристы-краеведы»</w:t>
      </w:r>
    </w:p>
    <w:p w:rsidR="00854073" w:rsidRDefault="00854073" w:rsidP="00256F84">
      <w:pPr>
        <w:pStyle w:val="a9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Программа имеет туристско-краеведческую направленность.</w:t>
      </w:r>
    </w:p>
    <w:p w:rsidR="00256F84" w:rsidRDefault="00256F84" w:rsidP="00256F84">
      <w:pPr>
        <w:pStyle w:val="a9"/>
        <w:ind w:firstLine="709"/>
        <w:jc w:val="both"/>
        <w:rPr>
          <w:rFonts w:ascii="Times New Roman" w:hAnsi="Times New Roman" w:cs="Times New Roman"/>
          <w:lang w:eastAsia="en-US"/>
        </w:rPr>
      </w:pPr>
      <w:r w:rsidRPr="00256F84">
        <w:rPr>
          <w:rFonts w:ascii="Times New Roman" w:hAnsi="Times New Roman" w:cs="Times New Roman"/>
          <w:lang w:eastAsia="en-US"/>
        </w:rPr>
        <w:t>Программа адаптирована, внесены изменения с учетом регионального компонента.  За основу взята типовая программа ЦДЮТ и</w:t>
      </w:r>
      <w:proofErr w:type="gramStart"/>
      <w:r w:rsidRPr="00256F84">
        <w:rPr>
          <w:rFonts w:ascii="Times New Roman" w:hAnsi="Times New Roman" w:cs="Times New Roman"/>
          <w:lang w:eastAsia="en-US"/>
        </w:rPr>
        <w:t xml:space="preserve"> К</w:t>
      </w:r>
      <w:proofErr w:type="gramEnd"/>
      <w:r w:rsidRPr="00256F84">
        <w:rPr>
          <w:rFonts w:ascii="Times New Roman" w:hAnsi="Times New Roman" w:cs="Times New Roman"/>
          <w:lang w:eastAsia="en-US"/>
        </w:rPr>
        <w:t xml:space="preserve"> МО РФ «Юные туристы-краеведы», авторы Смирнов Д.В., судья республиканской категории по туризму, к.п.н.; Константинов Ю.С., судья всесоюзной категории по туризму, д.п.н.; Маслов А.Г., судья республиканской категории по туризму, к.п.н., 2004 года.</w:t>
      </w:r>
    </w:p>
    <w:p w:rsidR="00256F84" w:rsidRPr="00256F84" w:rsidRDefault="00256F84" w:rsidP="00256F84">
      <w:pPr>
        <w:pStyle w:val="a9"/>
        <w:ind w:left="9" w:right="9" w:firstLine="700"/>
        <w:jc w:val="both"/>
        <w:rPr>
          <w:rFonts w:ascii="Times New Roman" w:hAnsi="Times New Roman" w:cs="Times New Roman"/>
          <w:lang w:eastAsia="en-US"/>
        </w:rPr>
      </w:pPr>
      <w:r w:rsidRPr="00256F84">
        <w:rPr>
          <w:rFonts w:ascii="Times New Roman" w:hAnsi="Times New Roman" w:cs="Times New Roman"/>
          <w:lang w:eastAsia="en-US"/>
        </w:rPr>
        <w:t xml:space="preserve">Главной </w:t>
      </w:r>
      <w:r w:rsidRPr="00256F84">
        <w:rPr>
          <w:rFonts w:ascii="Times New Roman" w:hAnsi="Times New Roman" w:cs="Times New Roman"/>
          <w:b/>
          <w:u w:val="single"/>
          <w:lang w:eastAsia="en-US"/>
        </w:rPr>
        <w:t>целью программы</w:t>
      </w:r>
      <w:r w:rsidRPr="00256F84">
        <w:rPr>
          <w:rFonts w:ascii="Times New Roman" w:hAnsi="Times New Roman" w:cs="Times New Roman"/>
          <w:lang w:eastAsia="en-US"/>
        </w:rPr>
        <w:t xml:space="preserve"> является воспитание гражданина России, патриота малой родины, знающего и любящего свой край, город, его традиции, памятники природы, истории, культуры и желающего принять активное участие в его развитии. Создание оптимальных условий для развития и са</w:t>
      </w:r>
      <w:r w:rsidRPr="00256F84">
        <w:rPr>
          <w:rFonts w:ascii="Times New Roman" w:hAnsi="Times New Roman" w:cs="Times New Roman"/>
          <w:lang w:eastAsia="en-US"/>
        </w:rPr>
        <w:softHyphen/>
        <w:t>мореализации школьников, формирования позитивных жизненных ценностей в процессе туристско-краеведческой и экологической дея</w:t>
      </w:r>
      <w:r w:rsidRPr="00256F84">
        <w:rPr>
          <w:rFonts w:ascii="Times New Roman" w:hAnsi="Times New Roman" w:cs="Times New Roman"/>
          <w:lang w:eastAsia="en-US"/>
        </w:rPr>
        <w:softHyphen/>
        <w:t>тельности.</w:t>
      </w:r>
    </w:p>
    <w:p w:rsidR="00256F84" w:rsidRPr="00256F84" w:rsidRDefault="00256F84" w:rsidP="00256F84">
      <w:pPr>
        <w:pStyle w:val="a9"/>
        <w:ind w:firstLine="709"/>
        <w:jc w:val="both"/>
        <w:rPr>
          <w:rFonts w:ascii="Times New Roman" w:hAnsi="Times New Roman" w:cs="Times New Roman"/>
          <w:b/>
          <w:u w:val="single"/>
          <w:lang w:eastAsia="en-US"/>
        </w:rPr>
      </w:pPr>
      <w:r w:rsidRPr="00256F84">
        <w:rPr>
          <w:rFonts w:ascii="Times New Roman" w:hAnsi="Times New Roman" w:cs="Times New Roman"/>
          <w:lang w:eastAsia="en-US"/>
        </w:rPr>
        <w:t xml:space="preserve">Основные </w:t>
      </w:r>
      <w:r w:rsidRPr="00256F84">
        <w:rPr>
          <w:rFonts w:ascii="Times New Roman" w:hAnsi="Times New Roman" w:cs="Times New Roman"/>
          <w:b/>
          <w:u w:val="single"/>
          <w:lang w:eastAsia="en-US"/>
        </w:rPr>
        <w:t>задачи программы:</w:t>
      </w:r>
    </w:p>
    <w:p w:rsidR="00256F84" w:rsidRPr="00256F84" w:rsidRDefault="00256F84" w:rsidP="00256F84">
      <w:pPr>
        <w:pStyle w:val="a9"/>
        <w:ind w:left="292"/>
        <w:jc w:val="both"/>
        <w:rPr>
          <w:rFonts w:ascii="Times New Roman" w:hAnsi="Times New Roman" w:cs="Times New Roman"/>
          <w:b/>
          <w:i/>
          <w:lang w:eastAsia="en-US"/>
        </w:rPr>
      </w:pPr>
      <w:r w:rsidRPr="00256F84">
        <w:rPr>
          <w:rFonts w:ascii="Times New Roman" w:hAnsi="Times New Roman" w:cs="Times New Roman"/>
          <w:b/>
          <w:i/>
          <w:lang w:eastAsia="en-US"/>
        </w:rPr>
        <w:t>Обучающие:</w:t>
      </w:r>
    </w:p>
    <w:p w:rsidR="00256F84" w:rsidRPr="00256F84" w:rsidRDefault="00256F84" w:rsidP="00256F8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lang w:eastAsia="en-US"/>
        </w:rPr>
      </w:pPr>
      <w:r w:rsidRPr="00256F84">
        <w:rPr>
          <w:rFonts w:ascii="Times New Roman" w:hAnsi="Times New Roman" w:cs="Times New Roman"/>
          <w:lang w:eastAsia="en-US"/>
        </w:rPr>
        <w:t>развитие познавательного интереса к своей малой родине через различные формы работы;</w:t>
      </w:r>
    </w:p>
    <w:p w:rsidR="00256F84" w:rsidRPr="00256F84" w:rsidRDefault="00256F84" w:rsidP="00256F8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lang w:eastAsia="en-US"/>
        </w:rPr>
      </w:pPr>
      <w:r w:rsidRPr="00256F84">
        <w:rPr>
          <w:rFonts w:ascii="Times New Roman" w:hAnsi="Times New Roman" w:cs="Times New Roman"/>
          <w:lang w:eastAsia="en-US"/>
        </w:rPr>
        <w:t>формирование у обучающихся комплексных знаний о родном крае;</w:t>
      </w:r>
    </w:p>
    <w:p w:rsidR="00256F84" w:rsidRPr="00256F84" w:rsidRDefault="00256F84" w:rsidP="00256F8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lang w:eastAsia="en-US"/>
        </w:rPr>
      </w:pPr>
      <w:r w:rsidRPr="00256F84">
        <w:rPr>
          <w:rFonts w:ascii="Times New Roman" w:hAnsi="Times New Roman" w:cs="Times New Roman"/>
          <w:lang w:eastAsia="en-US"/>
        </w:rPr>
        <w:t>обучение способам работы с информацией: поиск, анализ, преобразование, передача, хранение информации, ее использование  в учебной деятельности и повседневной жизни;</w:t>
      </w:r>
    </w:p>
    <w:p w:rsidR="00256F84" w:rsidRPr="00256F84" w:rsidRDefault="00256F84" w:rsidP="00256F8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lang w:eastAsia="en-US"/>
        </w:rPr>
      </w:pPr>
      <w:r w:rsidRPr="00256F84">
        <w:rPr>
          <w:rFonts w:ascii="Times New Roman" w:hAnsi="Times New Roman" w:cs="Times New Roman"/>
          <w:lang w:eastAsia="en-US"/>
        </w:rPr>
        <w:t>расширение знаний по краеведению, географии, биологии, экологии полученных в средней школе;</w:t>
      </w:r>
    </w:p>
    <w:p w:rsidR="00256F84" w:rsidRPr="00256F84" w:rsidRDefault="00256F84" w:rsidP="00256F84">
      <w:pPr>
        <w:pStyle w:val="a9"/>
        <w:ind w:left="292" w:right="1353"/>
        <w:jc w:val="both"/>
        <w:rPr>
          <w:rFonts w:ascii="Times New Roman" w:hAnsi="Times New Roman" w:cs="Times New Roman"/>
          <w:b/>
          <w:i/>
          <w:lang w:eastAsia="en-US"/>
        </w:rPr>
      </w:pPr>
      <w:r w:rsidRPr="00256F84">
        <w:rPr>
          <w:rFonts w:ascii="Times New Roman" w:hAnsi="Times New Roman" w:cs="Times New Roman"/>
          <w:b/>
          <w:i/>
          <w:lang w:eastAsia="en-US"/>
        </w:rPr>
        <w:t>Развивающие:</w:t>
      </w:r>
    </w:p>
    <w:p w:rsidR="00256F84" w:rsidRPr="00256F84" w:rsidRDefault="00256F84" w:rsidP="00256F84">
      <w:pPr>
        <w:pStyle w:val="a9"/>
        <w:numPr>
          <w:ilvl w:val="0"/>
          <w:numId w:val="8"/>
        </w:numPr>
        <w:ind w:right="1353"/>
        <w:jc w:val="both"/>
        <w:rPr>
          <w:rFonts w:ascii="Times New Roman" w:hAnsi="Times New Roman" w:cs="Times New Roman"/>
          <w:lang w:eastAsia="en-US"/>
        </w:rPr>
      </w:pPr>
      <w:r w:rsidRPr="00256F84">
        <w:rPr>
          <w:rFonts w:ascii="Times New Roman" w:hAnsi="Times New Roman" w:cs="Times New Roman"/>
          <w:lang w:eastAsia="en-US"/>
        </w:rPr>
        <w:t>интеллектуальное и духовно-нравственное развитие учащихся;</w:t>
      </w:r>
    </w:p>
    <w:p w:rsidR="00256F84" w:rsidRPr="00256F84" w:rsidRDefault="00256F84" w:rsidP="00256F84">
      <w:pPr>
        <w:pStyle w:val="a9"/>
        <w:numPr>
          <w:ilvl w:val="0"/>
          <w:numId w:val="8"/>
        </w:numPr>
        <w:ind w:right="1353"/>
        <w:jc w:val="both"/>
        <w:rPr>
          <w:rFonts w:ascii="Times New Roman" w:hAnsi="Times New Roman" w:cs="Times New Roman"/>
          <w:lang w:eastAsia="en-US"/>
        </w:rPr>
      </w:pPr>
      <w:r w:rsidRPr="00256F84">
        <w:rPr>
          <w:rFonts w:ascii="Times New Roman" w:hAnsi="Times New Roman" w:cs="Times New Roman"/>
          <w:lang w:eastAsia="en-US"/>
        </w:rPr>
        <w:t>развитие творческой, познавательной и созидательной активности</w:t>
      </w:r>
    </w:p>
    <w:p w:rsidR="00256F84" w:rsidRPr="00256F84" w:rsidRDefault="00256F84" w:rsidP="00256F84">
      <w:pPr>
        <w:pStyle w:val="a9"/>
        <w:numPr>
          <w:ilvl w:val="0"/>
          <w:numId w:val="8"/>
        </w:numPr>
        <w:ind w:right="1353"/>
        <w:jc w:val="both"/>
        <w:rPr>
          <w:rFonts w:ascii="Times New Roman" w:hAnsi="Times New Roman" w:cs="Times New Roman"/>
          <w:lang w:eastAsia="en-US"/>
        </w:rPr>
      </w:pPr>
      <w:r w:rsidRPr="00256F84">
        <w:rPr>
          <w:rFonts w:ascii="Times New Roman" w:hAnsi="Times New Roman" w:cs="Times New Roman"/>
          <w:lang w:eastAsia="en-US"/>
        </w:rPr>
        <w:t>расширение знаний о родном крае;</w:t>
      </w:r>
    </w:p>
    <w:p w:rsidR="00256F84" w:rsidRPr="00256F84" w:rsidRDefault="00256F84" w:rsidP="00256F84">
      <w:pPr>
        <w:pStyle w:val="a9"/>
        <w:numPr>
          <w:ilvl w:val="0"/>
          <w:numId w:val="8"/>
        </w:numPr>
        <w:ind w:right="1353"/>
        <w:jc w:val="both"/>
        <w:rPr>
          <w:rFonts w:ascii="Times New Roman" w:hAnsi="Times New Roman" w:cs="Times New Roman"/>
          <w:lang w:eastAsia="en-US"/>
        </w:rPr>
      </w:pPr>
      <w:r w:rsidRPr="00256F84">
        <w:rPr>
          <w:rFonts w:ascii="Times New Roman" w:hAnsi="Times New Roman" w:cs="Times New Roman"/>
          <w:lang w:eastAsia="en-US"/>
        </w:rPr>
        <w:t>укрепление здоровья, воспитание физической культуры в единстве</w:t>
      </w:r>
    </w:p>
    <w:p w:rsidR="00256F84" w:rsidRPr="00256F84" w:rsidRDefault="00256F84" w:rsidP="00256F84">
      <w:pPr>
        <w:pStyle w:val="a9"/>
        <w:ind w:left="426" w:hanging="422"/>
        <w:jc w:val="both"/>
        <w:rPr>
          <w:rFonts w:ascii="Times New Roman" w:hAnsi="Times New Roman" w:cs="Times New Roman"/>
          <w:lang w:eastAsia="en-US"/>
        </w:rPr>
      </w:pPr>
      <w:r w:rsidRPr="00256F84">
        <w:rPr>
          <w:rFonts w:ascii="Times New Roman" w:hAnsi="Times New Roman" w:cs="Times New Roman"/>
          <w:lang w:eastAsia="en-US"/>
        </w:rPr>
        <w:t xml:space="preserve">       с интеллектуальным и духовным развитием;</w:t>
      </w:r>
    </w:p>
    <w:p w:rsidR="00256F84" w:rsidRPr="00256F84" w:rsidRDefault="00256F84" w:rsidP="00256F84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lang w:eastAsia="en-US"/>
        </w:rPr>
      </w:pPr>
      <w:r w:rsidRPr="00256F84">
        <w:rPr>
          <w:rFonts w:ascii="Times New Roman" w:hAnsi="Times New Roman" w:cs="Times New Roman"/>
          <w:lang w:eastAsia="en-US"/>
        </w:rPr>
        <w:t>развитие устной речи, умения выступать перед аудиторией, организовывать и     проводить занятия с младшими школьниками.</w:t>
      </w:r>
    </w:p>
    <w:p w:rsidR="00256F84" w:rsidRPr="00256F84" w:rsidRDefault="00256F84" w:rsidP="00256F84">
      <w:pPr>
        <w:pStyle w:val="a9"/>
        <w:ind w:left="292"/>
        <w:jc w:val="both"/>
        <w:rPr>
          <w:rFonts w:ascii="Times New Roman" w:hAnsi="Times New Roman" w:cs="Times New Roman"/>
          <w:b/>
          <w:i/>
          <w:lang w:eastAsia="en-US"/>
        </w:rPr>
      </w:pPr>
      <w:r w:rsidRPr="00256F84">
        <w:rPr>
          <w:rFonts w:ascii="Times New Roman" w:hAnsi="Times New Roman" w:cs="Times New Roman"/>
          <w:b/>
          <w:i/>
          <w:lang w:eastAsia="en-US"/>
        </w:rPr>
        <w:t>Воспитательные:</w:t>
      </w:r>
    </w:p>
    <w:p w:rsidR="00256F84" w:rsidRPr="00256F84" w:rsidRDefault="00256F84" w:rsidP="00256F84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lang w:eastAsia="en-US"/>
        </w:rPr>
      </w:pPr>
      <w:r w:rsidRPr="00256F84">
        <w:rPr>
          <w:rFonts w:ascii="Times New Roman" w:hAnsi="Times New Roman" w:cs="Times New Roman"/>
          <w:lang w:eastAsia="en-US"/>
        </w:rPr>
        <w:t>воспитание патриотизма посредством занятия краеведением;</w:t>
      </w:r>
    </w:p>
    <w:p w:rsidR="00256F84" w:rsidRPr="00256F84" w:rsidRDefault="00256F84" w:rsidP="00256F84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lang w:eastAsia="en-US"/>
        </w:rPr>
      </w:pPr>
      <w:r w:rsidRPr="00256F84">
        <w:rPr>
          <w:rFonts w:ascii="Times New Roman" w:hAnsi="Times New Roman" w:cs="Times New Roman"/>
          <w:lang w:eastAsia="en-US"/>
        </w:rPr>
        <w:t xml:space="preserve">воспитание экологической культуры, чувства ответственности за состояние  </w:t>
      </w:r>
    </w:p>
    <w:p w:rsidR="00256F84" w:rsidRPr="00256F84" w:rsidRDefault="00256F84" w:rsidP="00256F84">
      <w:pPr>
        <w:pStyle w:val="a9"/>
        <w:ind w:left="426" w:hanging="426"/>
        <w:jc w:val="both"/>
        <w:rPr>
          <w:rFonts w:ascii="Times New Roman" w:hAnsi="Times New Roman" w:cs="Times New Roman"/>
          <w:lang w:eastAsia="en-US"/>
        </w:rPr>
      </w:pPr>
      <w:r w:rsidRPr="00256F84">
        <w:rPr>
          <w:rFonts w:ascii="Times New Roman" w:hAnsi="Times New Roman" w:cs="Times New Roman"/>
          <w:lang w:eastAsia="en-US"/>
        </w:rPr>
        <w:t xml:space="preserve">      окружающей среды и стремления к конкретной деятельности по ее изучению,    охране, воспроизведению;</w:t>
      </w:r>
    </w:p>
    <w:p w:rsidR="00256F84" w:rsidRPr="00256F84" w:rsidRDefault="00256F84" w:rsidP="00256F84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lang w:eastAsia="en-US"/>
        </w:rPr>
      </w:pPr>
      <w:r w:rsidRPr="00256F84">
        <w:rPr>
          <w:rFonts w:ascii="Times New Roman" w:hAnsi="Times New Roman" w:cs="Times New Roman"/>
          <w:lang w:eastAsia="en-US"/>
        </w:rPr>
        <w:t>воспитание коллективизма, освоение стандартов культуры труда и общения;</w:t>
      </w:r>
    </w:p>
    <w:p w:rsidR="00256F84" w:rsidRPr="00256F84" w:rsidRDefault="00256F84" w:rsidP="00256F84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lang w:eastAsia="en-US"/>
        </w:rPr>
      </w:pPr>
      <w:r w:rsidRPr="00256F84">
        <w:rPr>
          <w:rFonts w:ascii="Times New Roman" w:hAnsi="Times New Roman" w:cs="Times New Roman"/>
          <w:lang w:eastAsia="en-US"/>
        </w:rPr>
        <w:t>воспитание самообладания и силы воли;</w:t>
      </w:r>
    </w:p>
    <w:p w:rsidR="00256F84" w:rsidRPr="00256F84" w:rsidRDefault="00256F84" w:rsidP="00256F84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lang w:eastAsia="en-US"/>
        </w:rPr>
      </w:pPr>
      <w:r w:rsidRPr="00256F84">
        <w:rPr>
          <w:rFonts w:ascii="Times New Roman" w:hAnsi="Times New Roman" w:cs="Times New Roman"/>
          <w:lang w:eastAsia="en-US"/>
        </w:rPr>
        <w:t>формирование умения видеть красоту окружающего мира;</w:t>
      </w:r>
    </w:p>
    <w:p w:rsidR="00256F84" w:rsidRPr="00256F84" w:rsidRDefault="00256F84" w:rsidP="00256F84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lang w:eastAsia="en-US"/>
        </w:rPr>
      </w:pPr>
      <w:r w:rsidRPr="00256F84">
        <w:rPr>
          <w:rFonts w:ascii="Times New Roman" w:hAnsi="Times New Roman" w:cs="Times New Roman"/>
          <w:lang w:eastAsia="en-US"/>
        </w:rPr>
        <w:t>воспитание потребности в здоровом образе жизни;</w:t>
      </w:r>
    </w:p>
    <w:p w:rsidR="00256F84" w:rsidRPr="00256F84" w:rsidRDefault="00256F84" w:rsidP="00256F84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lang w:eastAsia="en-US"/>
        </w:rPr>
      </w:pPr>
      <w:r w:rsidRPr="00256F84">
        <w:rPr>
          <w:rFonts w:ascii="Times New Roman" w:hAnsi="Times New Roman" w:cs="Times New Roman"/>
          <w:lang w:eastAsia="en-US"/>
        </w:rPr>
        <w:t>коррекция отклоняющегося поведения.</w:t>
      </w:r>
    </w:p>
    <w:p w:rsidR="00256F84" w:rsidRDefault="00256F84" w:rsidP="00256F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56F84">
        <w:rPr>
          <w:rFonts w:ascii="Times New Roman" w:hAnsi="Times New Roman" w:cs="Times New Roman"/>
          <w:sz w:val="24"/>
          <w:szCs w:val="24"/>
        </w:rPr>
        <w:t>Программа рассчитана на 2 года обучения. Время, отведенное на обучение, составляет  312 часов в год, из них – 78 часов на самообразование. Занятия проводятся 3 раза в неделю по 2 часа на первом году обучения и 2 раза в неделю на втором году обучения. Продолжительность практических занятий (тренировок), соревнований  на местно</w:t>
      </w:r>
      <w:r w:rsidRPr="00256F84">
        <w:rPr>
          <w:rFonts w:ascii="Times New Roman" w:hAnsi="Times New Roman" w:cs="Times New Roman"/>
          <w:sz w:val="24"/>
          <w:szCs w:val="24"/>
        </w:rPr>
        <w:softHyphen/>
        <w:t>сти, экскурсий в своем населенном пункте - 4 часа в течение одного дня похода, загородной экскурсии, полевого лагеря, экспеди</w:t>
      </w:r>
      <w:r w:rsidRPr="00256F84">
        <w:rPr>
          <w:rFonts w:ascii="Times New Roman" w:hAnsi="Times New Roman" w:cs="Times New Roman"/>
          <w:sz w:val="24"/>
          <w:szCs w:val="24"/>
        </w:rPr>
        <w:softHyphen/>
        <w:t xml:space="preserve">ции - 8 часов. Возраст обучающихся - 10-16 лет.  </w:t>
      </w:r>
      <w:proofErr w:type="gramStart"/>
      <w:r w:rsidRPr="002F47B0">
        <w:rPr>
          <w:rFonts w:ascii="Times New Roman" w:eastAsia="Times New Roman" w:hAnsi="Times New Roman" w:cs="Times New Roman"/>
          <w:sz w:val="24"/>
          <w:szCs w:val="24"/>
        </w:rPr>
        <w:t>Наполняемость объединения «</w:t>
      </w:r>
      <w:r>
        <w:rPr>
          <w:rFonts w:ascii="Times New Roman" w:eastAsia="Times New Roman" w:hAnsi="Times New Roman" w:cs="Times New Roman"/>
          <w:sz w:val="24"/>
          <w:szCs w:val="24"/>
        </w:rPr>
        <w:t>Юный пожарный</w:t>
      </w:r>
      <w:r w:rsidRPr="002F47B0">
        <w:rPr>
          <w:rFonts w:ascii="Times New Roman" w:eastAsia="Times New Roman" w:hAnsi="Times New Roman" w:cs="Times New Roman"/>
          <w:sz w:val="24"/>
          <w:szCs w:val="24"/>
        </w:rPr>
        <w:t xml:space="preserve">» обучающимися в соответствии с нормами Сан </w:t>
      </w:r>
      <w:proofErr w:type="spellStart"/>
      <w:r w:rsidRPr="002F47B0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Pr="002F47B0">
        <w:rPr>
          <w:rFonts w:ascii="Times New Roman" w:eastAsia="Times New Roman" w:hAnsi="Times New Roman" w:cs="Times New Roman"/>
          <w:sz w:val="24"/>
          <w:szCs w:val="24"/>
        </w:rPr>
        <w:t xml:space="preserve"> и устава МБУ ДО г. Мурманска ЦДЮТ.</w:t>
      </w:r>
      <w:proofErr w:type="gramEnd"/>
    </w:p>
    <w:sectPr w:rsidR="00256F84" w:rsidSect="008E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ZDingbats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5608E0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kern w:val="1"/>
        <w:sz w:val="20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i/>
      </w:rPr>
    </w:lvl>
  </w:abstractNum>
  <w:abstractNum w:abstractNumId="3">
    <w:nsid w:val="00000016"/>
    <w:multiLevelType w:val="singleLevel"/>
    <w:tmpl w:val="00000016"/>
    <w:name w:val="WW8Num22"/>
    <w:lvl w:ilvl="0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i/>
      </w:rPr>
    </w:lvl>
  </w:abstractNum>
  <w:abstractNum w:abstractNumId="4">
    <w:nsid w:val="011778AC"/>
    <w:multiLevelType w:val="hybridMultilevel"/>
    <w:tmpl w:val="AEF8FC72"/>
    <w:lvl w:ilvl="0" w:tplc="E41A6290">
      <w:start w:val="1"/>
      <w:numFmt w:val="decimal"/>
      <w:lvlText w:val="%1)"/>
      <w:lvlJc w:val="left"/>
      <w:pPr>
        <w:ind w:left="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5">
    <w:nsid w:val="2E8C6A6A"/>
    <w:multiLevelType w:val="hybridMultilevel"/>
    <w:tmpl w:val="24D8C032"/>
    <w:lvl w:ilvl="0" w:tplc="40A424C6">
      <w:start w:val="1"/>
      <w:numFmt w:val="decimal"/>
      <w:lvlText w:val="%1)"/>
      <w:lvlJc w:val="left"/>
      <w:pPr>
        <w:ind w:left="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6">
    <w:nsid w:val="35B3608C"/>
    <w:multiLevelType w:val="hybridMultilevel"/>
    <w:tmpl w:val="5D54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2070F"/>
    <w:multiLevelType w:val="hybridMultilevel"/>
    <w:tmpl w:val="4E08F7D2"/>
    <w:lvl w:ilvl="0" w:tplc="A9D6FFE2">
      <w:start w:val="1"/>
      <w:numFmt w:val="decimal"/>
      <w:lvlText w:val="%1)"/>
      <w:lvlJc w:val="left"/>
      <w:pPr>
        <w:ind w:left="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8">
    <w:nsid w:val="738D300A"/>
    <w:multiLevelType w:val="hybridMultilevel"/>
    <w:tmpl w:val="ACA85B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DADFEE">
      <w:start w:val="1"/>
      <w:numFmt w:val="bullet"/>
      <w:lvlText w:val=""/>
      <w:lvlJc w:val="left"/>
      <w:pPr>
        <w:tabs>
          <w:tab w:val="num" w:pos="2084"/>
        </w:tabs>
        <w:ind w:left="1460" w:firstLine="34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04A"/>
    <w:rsid w:val="000A733C"/>
    <w:rsid w:val="001135C7"/>
    <w:rsid w:val="00204E63"/>
    <w:rsid w:val="00244714"/>
    <w:rsid w:val="00256F84"/>
    <w:rsid w:val="00325133"/>
    <w:rsid w:val="00447D7B"/>
    <w:rsid w:val="004E0BDB"/>
    <w:rsid w:val="004F10B8"/>
    <w:rsid w:val="004F66C6"/>
    <w:rsid w:val="005457CA"/>
    <w:rsid w:val="005A1F16"/>
    <w:rsid w:val="005C0D78"/>
    <w:rsid w:val="005F7D08"/>
    <w:rsid w:val="006574D9"/>
    <w:rsid w:val="00665443"/>
    <w:rsid w:val="007C1A60"/>
    <w:rsid w:val="0082734F"/>
    <w:rsid w:val="00854073"/>
    <w:rsid w:val="00876C7C"/>
    <w:rsid w:val="008C204A"/>
    <w:rsid w:val="008E2AB6"/>
    <w:rsid w:val="00947D77"/>
    <w:rsid w:val="009B0C44"/>
    <w:rsid w:val="009F02EB"/>
    <w:rsid w:val="00A1129E"/>
    <w:rsid w:val="00A77348"/>
    <w:rsid w:val="00B31175"/>
    <w:rsid w:val="00B3610E"/>
    <w:rsid w:val="00B63161"/>
    <w:rsid w:val="00B63170"/>
    <w:rsid w:val="00C741AA"/>
    <w:rsid w:val="00CB391B"/>
    <w:rsid w:val="00CC014D"/>
    <w:rsid w:val="00DC05DD"/>
    <w:rsid w:val="00E57694"/>
    <w:rsid w:val="00F8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7CA"/>
    <w:pPr>
      <w:ind w:left="720"/>
      <w:contextualSpacing/>
    </w:pPr>
  </w:style>
  <w:style w:type="paragraph" w:customStyle="1" w:styleId="a4">
    <w:name w:val="Обычный + полужирный"/>
    <w:basedOn w:val="a"/>
    <w:rsid w:val="00A1129E"/>
    <w:pPr>
      <w:widowControl w:val="0"/>
      <w:suppressAutoHyphens/>
      <w:spacing w:after="0" w:line="25" w:lineRule="atLeast"/>
      <w:ind w:firstLine="709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hi-IN" w:bidi="hi-IN"/>
    </w:rPr>
  </w:style>
  <w:style w:type="paragraph" w:styleId="a5">
    <w:name w:val="Body Text"/>
    <w:basedOn w:val="a"/>
    <w:link w:val="a6"/>
    <w:rsid w:val="00204E63"/>
    <w:pPr>
      <w:shd w:val="clear" w:color="auto" w:fill="FFFFFF"/>
      <w:suppressAutoHyphens/>
      <w:spacing w:after="240" w:line="240" w:lineRule="atLeast"/>
    </w:pPr>
    <w:rPr>
      <w:rFonts w:ascii="Times New Roman" w:eastAsia="Times New Roman" w:hAnsi="Times New Roman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204E63"/>
    <w:rPr>
      <w:rFonts w:ascii="Times New Roman" w:eastAsia="Times New Roman" w:hAnsi="Times New Roman" w:cs="Times New Roman"/>
      <w:shd w:val="clear" w:color="auto" w:fill="FFFFFF"/>
      <w:lang w:val="ru-RU" w:eastAsia="ar-SA"/>
    </w:rPr>
  </w:style>
  <w:style w:type="paragraph" w:customStyle="1" w:styleId="2">
    <w:name w:val="Основной текст (2)"/>
    <w:basedOn w:val="a"/>
    <w:rsid w:val="00204E63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paragraph" w:styleId="a7">
    <w:name w:val="Plain Text"/>
    <w:basedOn w:val="a"/>
    <w:link w:val="a8"/>
    <w:rsid w:val="009F02E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9F02EB"/>
    <w:rPr>
      <w:rFonts w:ascii="Courier New" w:eastAsia="Times New Roman" w:hAnsi="Courier New" w:cs="Times New Roman"/>
      <w:sz w:val="20"/>
      <w:szCs w:val="20"/>
    </w:rPr>
  </w:style>
  <w:style w:type="paragraph" w:customStyle="1" w:styleId="a9">
    <w:name w:val="Стиль"/>
    <w:rsid w:val="00256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56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8</Pages>
  <Words>3273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2018-02-15T09:16:00Z</dcterms:created>
  <dcterms:modified xsi:type="dcterms:W3CDTF">2018-02-19T08:29:00Z</dcterms:modified>
</cp:coreProperties>
</file>