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8C204A" w:rsidP="008C20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57CA">
        <w:rPr>
          <w:rFonts w:ascii="Times New Roman" w:hAnsi="Times New Roman" w:cs="Times New Roman"/>
          <w:b/>
          <w:sz w:val="32"/>
          <w:szCs w:val="28"/>
        </w:rPr>
        <w:t xml:space="preserve">Аннотации к программам дополнительного образования, реализуемым в МБОУ города Мурманска </w:t>
      </w:r>
    </w:p>
    <w:p w:rsidR="008C204A" w:rsidRPr="005457CA" w:rsidRDefault="008C204A" w:rsidP="008C20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5457CA">
        <w:rPr>
          <w:rFonts w:ascii="Times New Roman" w:hAnsi="Times New Roman" w:cs="Times New Roman"/>
          <w:b/>
          <w:sz w:val="32"/>
          <w:szCs w:val="28"/>
        </w:rPr>
        <w:t>Центре</w:t>
      </w:r>
      <w:proofErr w:type="gramEnd"/>
      <w:r w:rsidRPr="005457CA">
        <w:rPr>
          <w:rFonts w:ascii="Times New Roman" w:hAnsi="Times New Roman" w:cs="Times New Roman"/>
          <w:b/>
          <w:sz w:val="32"/>
          <w:szCs w:val="28"/>
        </w:rPr>
        <w:t xml:space="preserve"> детского и юношеского туризма </w:t>
      </w:r>
    </w:p>
    <w:p w:rsidR="008E2AB6" w:rsidRPr="005457CA" w:rsidRDefault="008C204A" w:rsidP="008C20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57CA">
        <w:rPr>
          <w:rFonts w:ascii="Times New Roman" w:hAnsi="Times New Roman" w:cs="Times New Roman"/>
          <w:b/>
          <w:sz w:val="32"/>
          <w:szCs w:val="28"/>
        </w:rPr>
        <w:t>в 201</w:t>
      </w:r>
      <w:r w:rsidR="002F7769">
        <w:rPr>
          <w:rFonts w:ascii="Times New Roman" w:hAnsi="Times New Roman" w:cs="Times New Roman"/>
          <w:b/>
          <w:sz w:val="32"/>
          <w:szCs w:val="28"/>
        </w:rPr>
        <w:t>8</w:t>
      </w:r>
      <w:r w:rsidRPr="005457CA">
        <w:rPr>
          <w:rFonts w:ascii="Times New Roman" w:hAnsi="Times New Roman" w:cs="Times New Roman"/>
          <w:b/>
          <w:sz w:val="32"/>
          <w:szCs w:val="28"/>
        </w:rPr>
        <w:t>-201</w:t>
      </w:r>
      <w:r w:rsidR="002F7769">
        <w:rPr>
          <w:rFonts w:ascii="Times New Roman" w:hAnsi="Times New Roman" w:cs="Times New Roman"/>
          <w:b/>
          <w:sz w:val="32"/>
          <w:szCs w:val="28"/>
        </w:rPr>
        <w:t>9</w:t>
      </w:r>
      <w:r w:rsidRPr="005457CA"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p w:rsidR="008C204A" w:rsidRDefault="008C204A" w:rsidP="008C2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7CA" w:rsidRPr="005457CA" w:rsidRDefault="005457CA" w:rsidP="00545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2F7769">
        <w:rPr>
          <w:rFonts w:ascii="Times New Roman" w:hAnsi="Times New Roman" w:cs="Times New Roman"/>
          <w:b/>
          <w:sz w:val="28"/>
          <w:szCs w:val="28"/>
        </w:rPr>
        <w:t xml:space="preserve">ьная </w:t>
      </w:r>
      <w:proofErr w:type="spellStart"/>
      <w:r w:rsidR="002F776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776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45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Прикосновение к истокам»</w:t>
      </w:r>
    </w:p>
    <w:p w:rsidR="00B3610E" w:rsidRDefault="00B3610E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туристско-краеведческую направленность.</w:t>
      </w:r>
    </w:p>
    <w:p w:rsidR="008C204A" w:rsidRDefault="005457CA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1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приобщение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нравственным и духовным ценностям культуры, путем изучения истории, культуры, природно-экологического своеобразия Мурманской области.</w:t>
      </w:r>
    </w:p>
    <w:p w:rsidR="005457CA" w:rsidRPr="00B3610E" w:rsidRDefault="005457CA" w:rsidP="00B361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61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="00CC01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программы</w:t>
      </w:r>
      <w:r w:rsidRPr="00B361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457CA" w:rsidRDefault="00B3610E" w:rsidP="005457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457CA">
        <w:rPr>
          <w:rFonts w:ascii="Times New Roman" w:hAnsi="Times New Roman" w:cs="Times New Roman"/>
          <w:sz w:val="24"/>
          <w:szCs w:val="24"/>
        </w:rPr>
        <w:t>оспитание детей на народных традициях своей малой родины; творческое развитие личности учащихся, приобщение к русской старине.</w:t>
      </w:r>
    </w:p>
    <w:p w:rsidR="005457CA" w:rsidRDefault="00B3610E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457CA">
        <w:rPr>
          <w:rFonts w:ascii="Times New Roman" w:hAnsi="Times New Roman" w:cs="Times New Roman"/>
          <w:sz w:val="24"/>
          <w:szCs w:val="24"/>
        </w:rPr>
        <w:t>оспитание</w:t>
      </w:r>
      <w:r>
        <w:rPr>
          <w:rFonts w:ascii="Times New Roman" w:hAnsi="Times New Roman" w:cs="Times New Roman"/>
          <w:sz w:val="24"/>
          <w:szCs w:val="24"/>
        </w:rPr>
        <w:t xml:space="preserve"> любви и интереса к своей малой родине, к ее прошлому, к истории своей семьи;</w:t>
      </w:r>
    </w:p>
    <w:p w:rsidR="00B3610E" w:rsidRDefault="00B3610E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личности, ее познавательных интересов, нравственной культуры,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способностей, инициативы и самостоятельности;</w:t>
      </w:r>
    </w:p>
    <w:p w:rsidR="00B3610E" w:rsidRDefault="00B3610E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 расширение знаний учащихся о родном крае, его истории, традициях и культуре;</w:t>
      </w:r>
    </w:p>
    <w:p w:rsidR="00B3610E" w:rsidRDefault="00B3610E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патриотическое, нравственное, эстетическое воспитание на основе формирования исторического сознания.</w:t>
      </w:r>
    </w:p>
    <w:p w:rsidR="00B3610E" w:rsidRDefault="00B3610E" w:rsidP="00B361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63170">
        <w:rPr>
          <w:rFonts w:ascii="Times New Roman" w:hAnsi="Times New Roman" w:cs="Times New Roman"/>
          <w:sz w:val="24"/>
          <w:szCs w:val="24"/>
        </w:rPr>
        <w:t>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2 года обучения 234 часа в год, и 78 часов в год на самостоятельное изучение, предусматривает работу с детьми в возрасте 7-10 лет, 3 раза в неделю по 2 часа.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Прикосновение к истокам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B3610E" w:rsidRDefault="00B3610E" w:rsidP="00B361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02EB" w:rsidRDefault="009F02EB" w:rsidP="00B361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3610E" w:rsidRPr="005457CA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2F7769">
        <w:rPr>
          <w:rFonts w:ascii="Times New Roman" w:hAnsi="Times New Roman" w:cs="Times New Roman"/>
          <w:b/>
          <w:sz w:val="28"/>
          <w:szCs w:val="28"/>
        </w:rPr>
        <w:t xml:space="preserve">ьная </w:t>
      </w:r>
      <w:proofErr w:type="spellStart"/>
      <w:r w:rsidR="002F776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776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45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Юные экскурсоводы»</w:t>
      </w:r>
    </w:p>
    <w:p w:rsid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естественнонаучную направленность.</w:t>
      </w:r>
    </w:p>
    <w:p w:rsid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>«Юные экскурсоводы» - профессионально-ориентированная  образовательная программа, составленная на основе нескольких программ для внешкольных учреждений и общеобразовательных школ, рекомендованных министерством просвещения СССР («Туризм и краеведение»; издание третье, дополненное, Москва, «Просвещение», 1982г.):  «Историки-краеведы», «Географы-краеведы», «Литературное краеведение», «Краеведы-искусствоведы».</w:t>
      </w:r>
    </w:p>
    <w:p w:rsidR="00B63170" w:rsidRPr="00B63170" w:rsidRDefault="00B63170" w:rsidP="00B63170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31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Цели программы: </w:t>
      </w:r>
    </w:p>
    <w:p w:rsidR="00B63170" w:rsidRPr="00B63170" w:rsidRDefault="00B63170" w:rsidP="00B631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 xml:space="preserve">- развитие  интеллектуальных и творческих способностей обучающихся средствами    </w:t>
      </w:r>
      <w:proofErr w:type="spellStart"/>
      <w:r w:rsidRPr="00B63170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B63170">
        <w:rPr>
          <w:rFonts w:ascii="Times New Roman" w:hAnsi="Times New Roman" w:cs="Times New Roman"/>
          <w:sz w:val="24"/>
          <w:szCs w:val="24"/>
        </w:rPr>
        <w:t xml:space="preserve"> – краеведческой    и   экскурсионной деятельности;</w:t>
      </w:r>
    </w:p>
    <w:p w:rsid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 xml:space="preserve">- помощь в профессиональном самоопределении </w:t>
      </w:r>
      <w:proofErr w:type="gramStart"/>
      <w:r w:rsidRPr="00B631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170">
        <w:rPr>
          <w:rFonts w:ascii="Times New Roman" w:hAnsi="Times New Roman" w:cs="Times New Roman"/>
          <w:sz w:val="24"/>
          <w:szCs w:val="24"/>
        </w:rPr>
        <w:t>.</w:t>
      </w:r>
    </w:p>
    <w:p w:rsidR="00B63170" w:rsidRPr="00B63170" w:rsidRDefault="00B63170" w:rsidP="00B63170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31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="00CC01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программы</w:t>
      </w:r>
      <w:r w:rsidRPr="00B631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63170" w:rsidRP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системы знаний об </w:t>
      </w:r>
      <w:proofErr w:type="spellStart"/>
      <w:r w:rsidRPr="00B6317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B63170">
        <w:rPr>
          <w:rFonts w:ascii="Times New Roman" w:hAnsi="Times New Roman" w:cs="Times New Roman"/>
          <w:sz w:val="24"/>
          <w:szCs w:val="24"/>
        </w:rPr>
        <w:t xml:space="preserve"> – культурном и природном наследии родного края;</w:t>
      </w:r>
    </w:p>
    <w:p w:rsidR="00B63170" w:rsidRP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базовых практических навыков ведения экскурсионной работы; </w:t>
      </w:r>
    </w:p>
    <w:p w:rsid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>- развитие  нравственного сознания и системы моральных ценностей обучающихся,  активной жизненной позиции, стремления к самосовершенствованию.</w:t>
      </w:r>
    </w:p>
    <w:p w:rsidR="00B31175" w:rsidRDefault="00B63170" w:rsidP="00B311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 года обучения 234 часа в год, и 78 часов в год на самостоятельное изучение. </w:t>
      </w:r>
      <w:r w:rsidR="007C1A60">
        <w:rPr>
          <w:rFonts w:ascii="Times New Roman" w:hAnsi="Times New Roman" w:cs="Times New Roman"/>
          <w:sz w:val="24"/>
          <w:szCs w:val="24"/>
        </w:rPr>
        <w:t xml:space="preserve">Возраст занимающихся </w:t>
      </w:r>
      <w:r w:rsidR="005F7D08">
        <w:rPr>
          <w:rFonts w:ascii="Times New Roman" w:hAnsi="Times New Roman" w:cs="Times New Roman"/>
          <w:sz w:val="24"/>
          <w:szCs w:val="24"/>
        </w:rPr>
        <w:t xml:space="preserve">7-12 лет. </w:t>
      </w:r>
      <w:r w:rsidRPr="00B63170">
        <w:rPr>
          <w:rFonts w:ascii="Times New Roman" w:hAnsi="Times New Roman" w:cs="Times New Roman"/>
          <w:sz w:val="24"/>
          <w:szCs w:val="24"/>
        </w:rPr>
        <w:t xml:space="preserve">Программа  предусматривает проведение 6  учебных часов в неделю.  Это  теоретические занятия  (2 </w:t>
      </w:r>
      <w:proofErr w:type="gramStart"/>
      <w:r w:rsidRPr="00B6317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63170">
        <w:rPr>
          <w:rFonts w:ascii="Times New Roman" w:hAnsi="Times New Roman" w:cs="Times New Roman"/>
          <w:sz w:val="24"/>
          <w:szCs w:val="24"/>
        </w:rPr>
        <w:t xml:space="preserve"> часа);  практикумы и экскурсии  (3-4  часа).  </w:t>
      </w:r>
      <w:proofErr w:type="gramStart"/>
      <w:r w:rsidR="00B31175"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 w:rsidR="00B31175">
        <w:rPr>
          <w:rFonts w:ascii="Times New Roman" w:eastAsia="Times New Roman" w:hAnsi="Times New Roman" w:cs="Times New Roman"/>
          <w:sz w:val="24"/>
          <w:szCs w:val="24"/>
        </w:rPr>
        <w:t>Юные экскурсоводы</w:t>
      </w:r>
      <w:r w:rsidR="00B31175"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="00B31175"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="00B31175"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175" w:rsidRDefault="00B31175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175" w:rsidRPr="005457CA" w:rsidRDefault="00B31175" w:rsidP="00B31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2F7769">
        <w:rPr>
          <w:rFonts w:ascii="Times New Roman" w:hAnsi="Times New Roman" w:cs="Times New Roman"/>
          <w:b/>
          <w:sz w:val="28"/>
          <w:szCs w:val="28"/>
        </w:rPr>
        <w:t xml:space="preserve">ьная </w:t>
      </w:r>
      <w:proofErr w:type="spellStart"/>
      <w:r w:rsidR="002F776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776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45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Школа безопасности»</w:t>
      </w:r>
    </w:p>
    <w:p w:rsidR="00256F84" w:rsidRDefault="00256F84" w:rsidP="00947D7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имеет социально-педагогическую направленность.</w:t>
      </w:r>
    </w:p>
    <w:p w:rsidR="00B31175" w:rsidRDefault="00B31175" w:rsidP="00947D7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адаптирована, на основе программы А.Г. Маслова, к.п.н., зам. директора Федерального центра детско-юношеского туризма и краеведения «Школа безопасности». Изменено количество часов по большинству разделов, часть практических занятий переведена в помещения. </w:t>
      </w:r>
    </w:p>
    <w:p w:rsidR="00B31175" w:rsidRPr="00B31175" w:rsidRDefault="00B31175" w:rsidP="00947D77">
      <w:pPr>
        <w:shd w:val="clear" w:color="auto" w:fill="FFFFFF"/>
        <w:spacing w:after="0"/>
        <w:ind w:left="7" w:right="7" w:firstLine="1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программы:</w:t>
      </w:r>
      <w:r w:rsidRPr="00B31175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техники и тактике туризма; оказания первой медицинской помощи; социально – психологических аспектов поведения человека в обществе;  о действиях в экстремальных ситуациях природного характера и в социуме.</w:t>
      </w:r>
    </w:p>
    <w:p w:rsidR="00B31175" w:rsidRPr="00B31175" w:rsidRDefault="00B31175" w:rsidP="00947D77">
      <w:pPr>
        <w:shd w:val="clear" w:color="auto" w:fill="FFFFFF"/>
        <w:spacing w:after="0"/>
        <w:ind w:left="7" w:right="7" w:firstLine="17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</w:t>
      </w:r>
      <w:r w:rsidRPr="00B31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адачи</w:t>
      </w:r>
      <w:r w:rsidR="00CC01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программы</w:t>
      </w:r>
      <w:r w:rsidRPr="00B31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31175" w:rsidRPr="00B31175" w:rsidRDefault="00B31175" w:rsidP="00947D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" w:right="22" w:firstLine="1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>развитие самодеятельности воспитанников на базе создания благо</w:t>
      </w:r>
      <w:r w:rsidRPr="00B31175">
        <w:rPr>
          <w:rFonts w:ascii="Times New Roman" w:eastAsia="Calibri" w:hAnsi="Times New Roman" w:cs="Times New Roman"/>
          <w:sz w:val="24"/>
          <w:szCs w:val="24"/>
        </w:rPr>
        <w:softHyphen/>
        <w:t>приятных условий для проявления ими инициативы, творческого по</w:t>
      </w:r>
      <w:r w:rsidRPr="00B31175">
        <w:rPr>
          <w:rFonts w:ascii="Times New Roman" w:eastAsia="Calibri" w:hAnsi="Times New Roman" w:cs="Times New Roman"/>
          <w:sz w:val="24"/>
          <w:szCs w:val="24"/>
        </w:rPr>
        <w:softHyphen/>
        <w:t>тенциала;</w:t>
      </w:r>
    </w:p>
    <w:p w:rsidR="00B31175" w:rsidRPr="00B31175" w:rsidRDefault="00B31175" w:rsidP="00947D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" w:right="29" w:firstLine="1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>морально-волевая подготовка в процессе выполнения должностных функций каждым членом группы, преодоления специфических сложнос</w:t>
      </w:r>
      <w:r w:rsidRPr="00B31175">
        <w:rPr>
          <w:rFonts w:ascii="Times New Roman" w:eastAsia="Calibri" w:hAnsi="Times New Roman" w:cs="Times New Roman"/>
          <w:sz w:val="24"/>
          <w:szCs w:val="24"/>
        </w:rPr>
        <w:softHyphen/>
        <w:t>тей (факторов выживания), возникающих в экстремальных ситуациях;</w:t>
      </w:r>
    </w:p>
    <w:p w:rsidR="00B31175" w:rsidRPr="00B31175" w:rsidRDefault="00B31175" w:rsidP="00947D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Calibri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>формирование разносторонне развитой личности;</w:t>
      </w:r>
    </w:p>
    <w:p w:rsidR="00B31175" w:rsidRDefault="00B31175" w:rsidP="00947D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" w:right="22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>физическое воспитание и дополнительное образование средствами туризма и краеведения.</w:t>
      </w:r>
    </w:p>
    <w:p w:rsidR="00B31175" w:rsidRDefault="00B31175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>Возраст занимающихся 11–16 лет.  Время, отведенное на обучение, составляет 312 часов в год, из них 234 ч. на учебный год, 78 ч. на летний период (соревнования, экспедиции, походы, УТС), причем практические занятия составляют большую часть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Школа безопасности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947D77" w:rsidRDefault="00947D77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02EB" w:rsidRDefault="009F02EB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7D77" w:rsidRDefault="00947D77" w:rsidP="00947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2F7769">
        <w:rPr>
          <w:rFonts w:ascii="Times New Roman" w:hAnsi="Times New Roman" w:cs="Times New Roman"/>
          <w:b/>
          <w:sz w:val="28"/>
          <w:szCs w:val="28"/>
        </w:rPr>
        <w:t xml:space="preserve">ьная </w:t>
      </w:r>
      <w:proofErr w:type="spellStart"/>
      <w:r w:rsidR="002F776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776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45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Оздоровительно-познавательный туризм»</w:t>
      </w:r>
    </w:p>
    <w:p w:rsidR="00256F84" w:rsidRDefault="00256F84" w:rsidP="00947D7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имеет туристско-краеведческую направленность.</w:t>
      </w:r>
    </w:p>
    <w:p w:rsidR="00947D77" w:rsidRDefault="00947D77" w:rsidP="00947D7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D77">
        <w:rPr>
          <w:rFonts w:ascii="Times New Roman" w:eastAsia="Calibri" w:hAnsi="Times New Roman" w:cs="Times New Roman"/>
          <w:sz w:val="24"/>
          <w:szCs w:val="24"/>
        </w:rPr>
        <w:t xml:space="preserve">Программа адаптирована на основе программы дополнительного образования детей «Оздоровительно-познавательный туризм». - М.: Советский спорт, 2003г. Автор – Смирнов Д. В. </w:t>
      </w:r>
    </w:p>
    <w:p w:rsidR="00947D77" w:rsidRPr="004E5878" w:rsidRDefault="00947D77" w:rsidP="00947D7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F51A82"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ru-RU"/>
        </w:rPr>
        <w:lastRenderedPageBreak/>
        <w:t>Цель</w:t>
      </w:r>
      <w:r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 xml:space="preserve"> программы</w:t>
      </w:r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: </w:t>
      </w:r>
      <w:r w:rsidRPr="004E5878">
        <w:rPr>
          <w:rFonts w:ascii="Times New Roman" w:eastAsia="Calibri" w:hAnsi="Times New Roman" w:cs="Times New Roman"/>
          <w:bCs/>
          <w:sz w:val="24"/>
          <w:lang w:eastAsia="ru-RU"/>
        </w:rPr>
        <w:t>сохранение и укрепление здоровья, улучшение физической подготовленности и физического развития через туристскую и познавательную деятельность.</w:t>
      </w:r>
    </w:p>
    <w:p w:rsidR="00947D77" w:rsidRPr="004E5878" w:rsidRDefault="00947D77" w:rsidP="00947D7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u w:val="single"/>
          <w:lang w:eastAsia="ru-RU"/>
        </w:rPr>
      </w:pPr>
      <w:r w:rsidRPr="00F51A82"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ru-RU"/>
        </w:rPr>
        <w:t>Задачи</w:t>
      </w:r>
      <w:r w:rsidR="00CC014D"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 xml:space="preserve"> программы</w:t>
      </w:r>
      <w:r w:rsidRPr="004E5878">
        <w:rPr>
          <w:rFonts w:ascii="Times New Roman" w:eastAsia="Calibri" w:hAnsi="Times New Roman" w:cs="Times New Roman"/>
          <w:color w:val="000000"/>
          <w:sz w:val="24"/>
          <w:u w:val="single"/>
          <w:lang w:eastAsia="ru-RU"/>
        </w:rPr>
        <w:t>:</w:t>
      </w:r>
    </w:p>
    <w:p w:rsidR="00947D77" w:rsidRPr="004E5878" w:rsidRDefault="00947D77" w:rsidP="00947D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>- обучение основам туристкой подготовки, элементам техники и тактики спортивного туризма;</w:t>
      </w:r>
    </w:p>
    <w:p w:rsidR="00947D77" w:rsidRPr="004E5878" w:rsidRDefault="00947D77" w:rsidP="00947D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E5878">
        <w:rPr>
          <w:rFonts w:ascii="Times New Roman" w:eastAsia="Calibri" w:hAnsi="Times New Roman" w:cs="Times New Roman"/>
          <w:sz w:val="24"/>
          <w:lang w:eastAsia="ru-RU"/>
        </w:rPr>
        <w:t>- формирование системы знаний об историко-культурном и природном наследии родного края; воспитание чувства гордости за свой край, Россию, чувства товарищества и коллективизма;</w:t>
      </w:r>
    </w:p>
    <w:p w:rsidR="00947D77" w:rsidRPr="004E5878" w:rsidRDefault="00947D77" w:rsidP="00947D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4E5878">
        <w:rPr>
          <w:rFonts w:ascii="Times New Roman" w:eastAsia="Calibri" w:hAnsi="Times New Roman" w:cs="Times New Roman"/>
          <w:sz w:val="24"/>
          <w:lang w:eastAsia="ru-RU"/>
        </w:rPr>
        <w:t xml:space="preserve">- </w:t>
      </w:r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формирование мотивации на регулярные занятия физической культурой и спортом, сохранение и укрепление своего здоровья, выработку умений и навыков здорового образа жизни, осознание каждым ребенком собственной ответственности за свое здоровье; </w:t>
      </w:r>
    </w:p>
    <w:p w:rsidR="00947D77" w:rsidRPr="004E5878" w:rsidRDefault="00947D77" w:rsidP="00947D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>- создание эффективной системы подготовки учащихся для получения спортивных разрядов по туризму.</w:t>
      </w:r>
    </w:p>
    <w:p w:rsidR="00947D77" w:rsidRDefault="00947D77" w:rsidP="00947D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lang w:eastAsia="ru-RU"/>
        </w:rPr>
      </w:pPr>
      <w:proofErr w:type="gramStart"/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>- пропаганда физической культуры, спо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рта и туризма среди обучающихся</w:t>
      </w:r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>, привлечения к организации активного отдыха средствами туризма, ведения здорового образа жизни, познание окружающего мира в доступных географических районах страны.</w:t>
      </w:r>
      <w:proofErr w:type="gramEnd"/>
    </w:p>
    <w:p w:rsidR="00947D77" w:rsidRDefault="00947D77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5878">
        <w:rPr>
          <w:rFonts w:ascii="Times New Roman" w:eastAsia="Calibri" w:hAnsi="Times New Roman" w:cs="Times New Roman"/>
          <w:spacing w:val="-1"/>
          <w:sz w:val="24"/>
        </w:rPr>
        <w:t>Примерная учебная программа каждого года занятий рассчи</w:t>
      </w:r>
      <w:r w:rsidRPr="004E5878">
        <w:rPr>
          <w:rFonts w:ascii="Times New Roman" w:eastAsia="Calibri" w:hAnsi="Times New Roman" w:cs="Times New Roman"/>
          <w:sz w:val="24"/>
        </w:rPr>
        <w:t>тана на 312 часов, с сентября по май включительно</w:t>
      </w:r>
      <w:r>
        <w:rPr>
          <w:rFonts w:ascii="Times New Roman" w:eastAsia="Calibri" w:hAnsi="Times New Roman" w:cs="Times New Roman"/>
          <w:sz w:val="24"/>
        </w:rPr>
        <w:t xml:space="preserve"> – 234 часа</w:t>
      </w:r>
      <w:r w:rsidRPr="004E5878">
        <w:rPr>
          <w:rFonts w:ascii="Times New Roman" w:eastAsia="Calibri" w:hAnsi="Times New Roman" w:cs="Times New Roman"/>
          <w:sz w:val="24"/>
        </w:rPr>
        <w:t>, из них 78 часов на период летних каникул.</w:t>
      </w:r>
      <w:r>
        <w:rPr>
          <w:rFonts w:ascii="Times New Roman" w:hAnsi="Times New Roman"/>
          <w:sz w:val="24"/>
        </w:rPr>
        <w:t xml:space="preserve"> </w:t>
      </w:r>
      <w:r w:rsidRPr="004E5878">
        <w:rPr>
          <w:rFonts w:ascii="Times New Roman" w:eastAsia="Calibri" w:hAnsi="Times New Roman" w:cs="Times New Roman"/>
          <w:sz w:val="24"/>
        </w:rPr>
        <w:t xml:space="preserve">Содержание программы рассчитано на </w:t>
      </w:r>
      <w:r>
        <w:rPr>
          <w:rFonts w:ascii="Times New Roman" w:hAnsi="Times New Roman"/>
          <w:sz w:val="24"/>
        </w:rPr>
        <w:t>три</w:t>
      </w:r>
      <w:r w:rsidRPr="004E5878">
        <w:rPr>
          <w:rFonts w:ascii="Times New Roman" w:eastAsia="Calibri" w:hAnsi="Times New Roman" w:cs="Times New Roman"/>
          <w:sz w:val="24"/>
        </w:rPr>
        <w:t xml:space="preserve"> года занятий </w:t>
      </w:r>
      <w:r w:rsidRPr="004E5878">
        <w:rPr>
          <w:rFonts w:ascii="Times New Roman" w:eastAsia="Calibri" w:hAnsi="Times New Roman" w:cs="Times New Roman"/>
          <w:spacing w:val="-1"/>
          <w:sz w:val="24"/>
        </w:rPr>
        <w:t>с учащимися 5 - 9 классов общеобразовательной школы, прояв</w:t>
      </w:r>
      <w:r w:rsidRPr="004E5878">
        <w:rPr>
          <w:rFonts w:ascii="Times New Roman" w:eastAsia="Calibri" w:hAnsi="Times New Roman" w:cs="Times New Roman"/>
          <w:spacing w:val="-1"/>
          <w:sz w:val="24"/>
        </w:rPr>
        <w:softHyphen/>
      </w:r>
      <w:r w:rsidRPr="004E5878">
        <w:rPr>
          <w:rFonts w:ascii="Times New Roman" w:eastAsia="Calibri" w:hAnsi="Times New Roman" w:cs="Times New Roman"/>
          <w:sz w:val="24"/>
        </w:rPr>
        <w:t>ляющими интерес к естествознанию, физической культуре, ту</w:t>
      </w:r>
      <w:r w:rsidRPr="004E5878">
        <w:rPr>
          <w:rFonts w:ascii="Times New Roman" w:eastAsia="Calibri" w:hAnsi="Times New Roman" w:cs="Times New Roman"/>
          <w:sz w:val="24"/>
        </w:rPr>
        <w:softHyphen/>
        <w:t>ризму и краеведению.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Оздоровительно-познавательный туризм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CC014D" w:rsidRDefault="00CC014D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C014D" w:rsidRDefault="00CC014D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C014D" w:rsidRDefault="00CC014D" w:rsidP="00CC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2F7769">
        <w:rPr>
          <w:rFonts w:ascii="Times New Roman" w:hAnsi="Times New Roman" w:cs="Times New Roman"/>
          <w:b/>
          <w:sz w:val="28"/>
          <w:szCs w:val="28"/>
        </w:rPr>
        <w:t xml:space="preserve">ьная </w:t>
      </w:r>
      <w:proofErr w:type="spellStart"/>
      <w:r w:rsidR="002F776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776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45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Туристское многоборье»</w:t>
      </w:r>
    </w:p>
    <w:p w:rsidR="00256F84" w:rsidRDefault="00256F84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 имеет туристско-краеведческую направленность.</w:t>
      </w:r>
    </w:p>
    <w:p w:rsidR="00447D7B" w:rsidRDefault="00447D7B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Программа «Туристское многоборье» составлена на основе типовой программы «Юные судьи туристских соревнований», автор: </w:t>
      </w:r>
      <w:proofErr w:type="gramStart"/>
      <w:r>
        <w:rPr>
          <w:rFonts w:ascii="Times New Roman" w:hAnsi="Times New Roman" w:cs="Times New Roman"/>
          <w:sz w:val="24"/>
          <w:szCs w:val="28"/>
        </w:rPr>
        <w:t>Ю.С. Константинов, заслуженный учитель Российской Федерации, д.п.н., г. Москва, 2006 г.</w:t>
      </w:r>
      <w:proofErr w:type="gramEnd"/>
    </w:p>
    <w:p w:rsidR="00447D7B" w:rsidRDefault="00447D7B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741AA"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>Цель программы:</w:t>
      </w:r>
      <w:r>
        <w:rPr>
          <w:rFonts w:ascii="Times New Roman" w:hAnsi="Times New Roman" w:cs="Times New Roman"/>
          <w:sz w:val="24"/>
          <w:szCs w:val="28"/>
        </w:rPr>
        <w:t xml:space="preserve"> сохранение и укрепление здоровья, улучшение физической подготовленности и физического развития через туристскую деятельность.</w:t>
      </w:r>
    </w:p>
    <w:p w:rsidR="00447D7B" w:rsidRPr="00C741AA" w:rsidRDefault="00447D7B" w:rsidP="00447D7B">
      <w:pPr>
        <w:spacing w:after="0"/>
        <w:ind w:firstLine="567"/>
        <w:jc w:val="both"/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</w:pPr>
      <w:r w:rsidRPr="00C741AA"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>Задачи программы</w:t>
      </w:r>
      <w:r w:rsidR="00C741AA" w:rsidRPr="00C741AA"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>:</w:t>
      </w:r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обучение основам туристской подготовки, элементам техники и тактики спортивного туризма;</w:t>
      </w:r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формирование системы знаний об историко-культурном и природном наследии родного края; воспитание чувства гордости за свой край, Россию, чувства товарищества и коллективизма;</w:t>
      </w:r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формирование мотивации на регулярные занятия физической культурой и спортом, сохранение и укрепление своего здоровья, выработку умений и навыков здорового образа жизни, осознание каждым ребенком собственной ответственности за свое здоровье;</w:t>
      </w:r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эффективной системы подготовки учащихся для получения спортивных разрядов по туризму;</w:t>
      </w:r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>- пропаганда физической культуры, спорта и туризма среди обучающихся, привлечение к организации активного отдыха средствами туризма, ведение здорового образа жизни, познание окружающего мира в доступных географических районах страны.</w:t>
      </w:r>
      <w:proofErr w:type="gramEnd"/>
    </w:p>
    <w:p w:rsidR="00F85417" w:rsidRDefault="00C741AA" w:rsidP="00F854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Программа «Туристское многоборье» относится к туристско-краеведческой н</w:t>
      </w:r>
      <w:r w:rsidR="00F85417">
        <w:rPr>
          <w:rFonts w:ascii="Times New Roman" w:hAnsi="Times New Roman" w:cs="Times New Roman"/>
          <w:sz w:val="24"/>
          <w:szCs w:val="28"/>
        </w:rPr>
        <w:t>аправленности, срок реализации 3</w:t>
      </w:r>
      <w:r>
        <w:rPr>
          <w:rFonts w:ascii="Times New Roman" w:hAnsi="Times New Roman" w:cs="Times New Roman"/>
          <w:sz w:val="24"/>
          <w:szCs w:val="28"/>
        </w:rPr>
        <w:t xml:space="preserve"> года с общим объемом 234 учебных часа (39 недель) ежегодно,</w:t>
      </w:r>
      <w:r w:rsidR="00F85417">
        <w:rPr>
          <w:rFonts w:ascii="Times New Roman" w:hAnsi="Times New Roman" w:cs="Times New Roman"/>
          <w:sz w:val="24"/>
          <w:szCs w:val="28"/>
        </w:rPr>
        <w:t xml:space="preserve"> 2-3 раза в неделю и 78 учебных часов (13 недель) на летний период, в виде  экспедиции. Набор детей в объединение производится с 13-14 лет. </w:t>
      </w:r>
      <w:proofErr w:type="gramStart"/>
      <w:r w:rsidR="00F85417"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 w:rsidR="00F85417">
        <w:rPr>
          <w:rFonts w:ascii="Times New Roman" w:eastAsia="Times New Roman" w:hAnsi="Times New Roman" w:cs="Times New Roman"/>
          <w:sz w:val="24"/>
          <w:szCs w:val="24"/>
        </w:rPr>
        <w:t>Туристское многоборье</w:t>
      </w:r>
      <w:r w:rsidR="00F85417"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="00F85417"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="00F85417"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F02EB" w:rsidRPr="00447D7B" w:rsidRDefault="009F02EB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85417" w:rsidRDefault="00F85417" w:rsidP="00F8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2F7769">
        <w:rPr>
          <w:rFonts w:ascii="Times New Roman" w:hAnsi="Times New Roman" w:cs="Times New Roman"/>
          <w:b/>
          <w:sz w:val="28"/>
          <w:szCs w:val="28"/>
        </w:rPr>
        <w:t xml:space="preserve">ьная </w:t>
      </w:r>
      <w:proofErr w:type="spellStart"/>
      <w:r w:rsidR="002F776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776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45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Юные экологи-туристы»</w:t>
      </w:r>
    </w:p>
    <w:p w:rsidR="00256F84" w:rsidRPr="00256F84" w:rsidRDefault="00256F84" w:rsidP="00A1129E">
      <w:pPr>
        <w:pStyle w:val="a4"/>
        <w:spacing w:line="240" w:lineRule="auto"/>
        <w:rPr>
          <w:rFonts w:eastAsiaTheme="minorHAnsi"/>
          <w:b w:val="0"/>
          <w:bCs w:val="0"/>
          <w:kern w:val="0"/>
          <w:szCs w:val="28"/>
          <w:lang w:eastAsia="en-US" w:bidi="ar-SA"/>
        </w:rPr>
      </w:pPr>
      <w:r w:rsidRPr="00256F84">
        <w:rPr>
          <w:rFonts w:eastAsiaTheme="minorHAnsi"/>
          <w:b w:val="0"/>
          <w:bCs w:val="0"/>
          <w:kern w:val="0"/>
          <w:szCs w:val="28"/>
          <w:lang w:eastAsia="en-US" w:bidi="ar-SA"/>
        </w:rPr>
        <w:t>Программа имеет естественнонаучную направленность.</w:t>
      </w:r>
    </w:p>
    <w:p w:rsidR="00A1129E" w:rsidRDefault="00A1129E" w:rsidP="00A1129E">
      <w:pPr>
        <w:pStyle w:val="a4"/>
        <w:spacing w:line="240" w:lineRule="auto"/>
      </w:pPr>
      <w:r w:rsidRPr="00A1129E">
        <w:rPr>
          <w:rFonts w:eastAsia="Calibri" w:cstheme="minorBidi"/>
          <w:bCs w:val="0"/>
          <w:color w:val="000000"/>
          <w:kern w:val="0"/>
          <w:szCs w:val="22"/>
          <w:u w:val="single"/>
          <w:lang w:eastAsia="ru-RU" w:bidi="ar-SA"/>
        </w:rPr>
        <w:t>Цель программы:</w:t>
      </w:r>
      <w:r>
        <w:rPr>
          <w:b w:val="0"/>
        </w:rPr>
        <w:t xml:space="preserve"> формирование ответственного отношения к природе на основе воспитания экологического сознания, мышления и экологически грамотного поведения в процессе эколого-туристской деятельности.</w:t>
      </w:r>
    </w:p>
    <w:p w:rsidR="00A1129E" w:rsidRPr="00A1129E" w:rsidRDefault="00A1129E" w:rsidP="00A1129E">
      <w:pPr>
        <w:spacing w:after="0"/>
        <w:ind w:firstLine="567"/>
        <w:jc w:val="both"/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</w:pPr>
      <w:r w:rsidRPr="00A1129E"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>Задачи программы:</w:t>
      </w:r>
    </w:p>
    <w:p w:rsidR="00A1129E" w:rsidRDefault="00A1129E" w:rsidP="00A1129E">
      <w:pPr>
        <w:pStyle w:val="a4"/>
        <w:spacing w:line="240" w:lineRule="auto"/>
        <w:ind w:firstLine="0"/>
        <w:rPr>
          <w:b w:val="0"/>
        </w:rPr>
      </w:pPr>
      <w:r>
        <w:rPr>
          <w:i/>
        </w:rPr>
        <w:t xml:space="preserve">Обучающие: </w:t>
      </w:r>
    </w:p>
    <w:p w:rsidR="00A1129E" w:rsidRDefault="00A1129E" w:rsidP="00A1129E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знакомство с наукой экология и её основами;</w:t>
      </w:r>
    </w:p>
    <w:p w:rsidR="00A1129E" w:rsidRDefault="00A1129E" w:rsidP="00A1129E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расширение знаний по биологии, географии;</w:t>
      </w:r>
    </w:p>
    <w:p w:rsidR="00A1129E" w:rsidRDefault="00A1129E" w:rsidP="00A1129E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знакомство с принципами здорового образа жизни;</w:t>
      </w:r>
    </w:p>
    <w:p w:rsidR="00A1129E" w:rsidRDefault="00A1129E" w:rsidP="00A1129E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обучение приёмам мониторинга окружающей среды;</w:t>
      </w:r>
    </w:p>
    <w:p w:rsidR="00A1129E" w:rsidRDefault="00A1129E" w:rsidP="00A1129E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i/>
        </w:rPr>
      </w:pPr>
      <w:r>
        <w:rPr>
          <w:b w:val="0"/>
        </w:rPr>
        <w:t>обучение основам техники пешеходного туризма, приемам техники безопасности, организации быта в походах, экспедициях.</w:t>
      </w:r>
    </w:p>
    <w:p w:rsidR="00A1129E" w:rsidRDefault="00A1129E" w:rsidP="00A1129E">
      <w:pPr>
        <w:pStyle w:val="a4"/>
        <w:spacing w:line="240" w:lineRule="auto"/>
        <w:ind w:firstLine="0"/>
        <w:rPr>
          <w:b w:val="0"/>
        </w:rPr>
      </w:pPr>
      <w:r>
        <w:rPr>
          <w:i/>
        </w:rPr>
        <w:t xml:space="preserve">Развивающие: 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 xml:space="preserve">интеллектуальное и духовно-нравственное развитие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>;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развитие творческой, познавательной и созидательной активности;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развитие устной речи, умения выступать перед аудиторией, организовывать и проводить занятия с младшими детьми;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 xml:space="preserve">формирование системы нравственных, эстетических и познавательных целостных экологических ориентаций; 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формирование целостного представления о природном и социальном окружении, как среде обитания и жизнедеятельности человека;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i/>
        </w:rPr>
      </w:pPr>
      <w:r>
        <w:rPr>
          <w:b w:val="0"/>
        </w:rPr>
        <w:t>укрепление здоровья, воспитание физической культуры в единстве с интеллектуальным и духовным развитием.</w:t>
      </w:r>
    </w:p>
    <w:p w:rsidR="00A1129E" w:rsidRDefault="00A1129E" w:rsidP="00A1129E">
      <w:pPr>
        <w:pStyle w:val="a4"/>
        <w:spacing w:line="240" w:lineRule="auto"/>
        <w:ind w:firstLine="0"/>
        <w:rPr>
          <w:b w:val="0"/>
        </w:rPr>
      </w:pPr>
      <w:r>
        <w:rPr>
          <w:i/>
        </w:rPr>
        <w:t xml:space="preserve">Воспитательные: 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воспитание патриотизма посредством занятия краеведением;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воспитание экологической культуры, чувства ответственности за состояние окружающей среды и стремления к конкретной деятельности по ее изучению, охране, воспроизведению;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воспитание коллективизма, освоение стандартов культуры труда и общения;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формирование умения видеть красоту окружающего мира;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воспитание потребности в здоровом образе жизни;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</w:pPr>
      <w:r>
        <w:rPr>
          <w:b w:val="0"/>
        </w:rPr>
        <w:t xml:space="preserve">профилактика и коррекция </w:t>
      </w:r>
      <w:proofErr w:type="spellStart"/>
      <w:r>
        <w:rPr>
          <w:b w:val="0"/>
        </w:rPr>
        <w:t>деликвитного</w:t>
      </w:r>
      <w:proofErr w:type="spellEnd"/>
      <w:r>
        <w:rPr>
          <w:b w:val="0"/>
        </w:rPr>
        <w:t xml:space="preserve"> поведения.</w:t>
      </w:r>
    </w:p>
    <w:p w:rsidR="004F10B8" w:rsidRDefault="00A1129E" w:rsidP="004F10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10B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4 года обучения обучающихся в возрасте 11 – 16 лет (5-9 классы), но в случае необходимости может быть реализована в течение более длительного срока. Программа рассчитана на 312 часов в год, из них 78 часа отводится на самостоятельную работу. Практические занятия составляют большую часть программы. Занятия проводятся 3 раза в неделю по 2 часа или 2 раза в неделю по 3 часа.</w:t>
      </w:r>
      <w:r w:rsidR="004F1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10B8" w:rsidRPr="002F4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Наполняемость объединения «» обучающимися в соответствии с нормами Сан </w:t>
      </w:r>
      <w:proofErr w:type="spellStart"/>
      <w:r w:rsidR="004F10B8"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="004F10B8"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A1129E" w:rsidRPr="00A1129E" w:rsidRDefault="00A1129E" w:rsidP="00A1129E">
      <w:pPr>
        <w:pStyle w:val="a4"/>
        <w:tabs>
          <w:tab w:val="left" w:pos="0"/>
        </w:tabs>
        <w:spacing w:line="240" w:lineRule="auto"/>
        <w:ind w:firstLine="567"/>
        <w:rPr>
          <w:b w:val="0"/>
        </w:rPr>
      </w:pPr>
    </w:p>
    <w:p w:rsidR="00F85417" w:rsidRPr="009F02EB" w:rsidRDefault="00F85417" w:rsidP="00A1129E">
      <w:pPr>
        <w:tabs>
          <w:tab w:val="left" w:pos="0"/>
        </w:tabs>
        <w:spacing w:after="0"/>
        <w:ind w:firstLine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9B0C44" w:rsidRDefault="009B0C44" w:rsidP="009B0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2F7769">
        <w:rPr>
          <w:rFonts w:ascii="Times New Roman" w:hAnsi="Times New Roman" w:cs="Times New Roman"/>
          <w:b/>
          <w:sz w:val="28"/>
          <w:szCs w:val="28"/>
        </w:rPr>
        <w:t xml:space="preserve">ьная </w:t>
      </w:r>
      <w:proofErr w:type="spellStart"/>
      <w:r w:rsidR="002F776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776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45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Юные экологи»</w:t>
      </w:r>
    </w:p>
    <w:p w:rsidR="00256F84" w:rsidRDefault="00256F84" w:rsidP="009B0C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имеет естественнонаучную направленность.</w:t>
      </w:r>
    </w:p>
    <w:p w:rsidR="009B0C44" w:rsidRPr="009B0C44" w:rsidRDefault="009B0C44" w:rsidP="009B0C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C44">
        <w:rPr>
          <w:rFonts w:ascii="Times New Roman" w:eastAsia="Times New Roman" w:hAnsi="Times New Roman" w:cs="Times New Roman"/>
          <w:sz w:val="24"/>
          <w:szCs w:val="24"/>
        </w:rPr>
        <w:t>Программа является модифицированной и составлена на основе  типовой  программы «Юный эколог» (сборник программ для внешкольных учреждений «Исследователи природы».</w:t>
      </w:r>
      <w:proofErr w:type="gramEnd"/>
      <w:r w:rsidRPr="009B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C44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1983), программы «Природа и здоровье» </w:t>
      </w:r>
      <w:proofErr w:type="spellStart"/>
      <w:r w:rsidRPr="009B0C44">
        <w:rPr>
          <w:rFonts w:ascii="Times New Roman" w:eastAsia="Times New Roman" w:hAnsi="Times New Roman" w:cs="Times New Roman"/>
          <w:sz w:val="24"/>
          <w:szCs w:val="24"/>
        </w:rPr>
        <w:t>Дурейко</w:t>
      </w:r>
      <w:proofErr w:type="spellEnd"/>
      <w:r w:rsidRPr="009B0C44">
        <w:rPr>
          <w:rFonts w:ascii="Times New Roman" w:eastAsia="Times New Roman" w:hAnsi="Times New Roman" w:cs="Times New Roman"/>
          <w:sz w:val="24"/>
          <w:szCs w:val="24"/>
        </w:rPr>
        <w:t xml:space="preserve"> Л.И. (Мн.: Тесей, 1999. – 124 с.), другой программно-методической литературы с учетом  регионального компонента и  материальной базы учреждения.</w:t>
      </w:r>
      <w:proofErr w:type="gramEnd"/>
      <w:r w:rsidRPr="009B0C44">
        <w:rPr>
          <w:rFonts w:ascii="Times New Roman" w:eastAsia="Times New Roman" w:hAnsi="Times New Roman" w:cs="Times New Roman"/>
          <w:sz w:val="24"/>
          <w:szCs w:val="24"/>
        </w:rPr>
        <w:t xml:space="preserve"> За образец взята трехлетняя программа дополнительного образования детей «Юный эколог» для обучающихся 7-11 лет составленная  педагогом дополнительного образования Дмитрук Н.А. и утвержденная в 2011 году в МБОУ ДОД ДДТ им А. </w:t>
      </w:r>
      <w:proofErr w:type="spellStart"/>
      <w:r w:rsidRPr="009B0C44">
        <w:rPr>
          <w:rFonts w:ascii="Times New Roman" w:eastAsia="Times New Roman" w:hAnsi="Times New Roman" w:cs="Times New Roman"/>
          <w:sz w:val="24"/>
          <w:szCs w:val="24"/>
        </w:rPr>
        <w:t>Торцева</w:t>
      </w:r>
      <w:proofErr w:type="spellEnd"/>
      <w:r w:rsidRPr="009B0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E63" w:rsidRPr="00204E63" w:rsidRDefault="00204E63" w:rsidP="00204E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 программы</w:t>
      </w:r>
      <w:r w:rsidR="00A77348" w:rsidRPr="00A773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A77348" w:rsidRPr="00A7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63">
        <w:rPr>
          <w:rFonts w:ascii="Times New Roman" w:eastAsia="Times New Roman" w:hAnsi="Times New Roman" w:cs="Times New Roman"/>
          <w:sz w:val="24"/>
          <w:szCs w:val="24"/>
        </w:rPr>
        <w:t xml:space="preserve">социализация личности ребенка через формирование экологической культуры, воспитания патриотизма, формирование активной  жизненной  позиции,  предусматривающей  ответственное  отношение к  природе, к своему здоровью и здоровью </w:t>
      </w:r>
      <w:proofErr w:type="gramStart"/>
      <w:r w:rsidRPr="00204E63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204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E63" w:rsidRPr="00A77348" w:rsidRDefault="00A77348" w:rsidP="00204E63">
      <w:pPr>
        <w:pStyle w:val="a5"/>
        <w:shd w:val="clear" w:color="auto" w:fill="auto"/>
        <w:spacing w:after="0" w:line="240" w:lineRule="auto"/>
        <w:ind w:left="20" w:right="20" w:firstLine="720"/>
        <w:jc w:val="both"/>
        <w:rPr>
          <w:b/>
          <w:sz w:val="24"/>
          <w:szCs w:val="24"/>
          <w:u w:val="single"/>
          <w:lang w:eastAsia="en-US"/>
        </w:rPr>
      </w:pPr>
      <w:r w:rsidRPr="00A77348">
        <w:rPr>
          <w:b/>
          <w:sz w:val="24"/>
          <w:szCs w:val="24"/>
          <w:u w:val="single"/>
          <w:lang w:eastAsia="en-US"/>
        </w:rPr>
        <w:t>З</w:t>
      </w:r>
      <w:r w:rsidR="00204E63" w:rsidRPr="00A77348">
        <w:rPr>
          <w:b/>
          <w:sz w:val="24"/>
          <w:szCs w:val="24"/>
          <w:u w:val="single"/>
          <w:lang w:eastAsia="en-US"/>
        </w:rPr>
        <w:t>адач</w:t>
      </w:r>
      <w:r w:rsidRPr="00A77348">
        <w:rPr>
          <w:b/>
          <w:sz w:val="24"/>
          <w:szCs w:val="24"/>
          <w:u w:val="single"/>
          <w:lang w:eastAsia="en-US"/>
        </w:rPr>
        <w:t>и программы</w:t>
      </w:r>
      <w:r w:rsidR="00204E63" w:rsidRPr="00A77348">
        <w:rPr>
          <w:b/>
          <w:sz w:val="24"/>
          <w:szCs w:val="24"/>
          <w:u w:val="single"/>
          <w:lang w:eastAsia="en-US"/>
        </w:rPr>
        <w:t>:</w:t>
      </w:r>
    </w:p>
    <w:p w:rsidR="00204E63" w:rsidRPr="00A77348" w:rsidRDefault="00204E63" w:rsidP="00204E6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7348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углубление и расширение знаний об окружающем мире, о взаимоотношениях человека и природы;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ознакомление с животным и растительным  миром Заполярья,  формирование знаний об  особой  «ранимости»  и  «хрупкости»  природы  Севера;</w:t>
      </w:r>
    </w:p>
    <w:p w:rsidR="00204E63" w:rsidRPr="00204E63" w:rsidRDefault="00204E63" w:rsidP="00204E63">
      <w:pPr>
        <w:pStyle w:val="a5"/>
        <w:shd w:val="clear" w:color="auto" w:fill="auto"/>
        <w:tabs>
          <w:tab w:val="left" w:pos="721"/>
        </w:tabs>
        <w:spacing w:after="0" w:line="240" w:lineRule="auto"/>
        <w:ind w:right="20"/>
        <w:jc w:val="both"/>
        <w:rPr>
          <w:sz w:val="24"/>
          <w:szCs w:val="24"/>
          <w:lang w:eastAsia="en-US"/>
        </w:rPr>
      </w:pPr>
      <w:r w:rsidRPr="00DC230A">
        <w:rPr>
          <w:sz w:val="24"/>
          <w:szCs w:val="24"/>
          <w:lang w:eastAsia="en-US"/>
        </w:rPr>
        <w:t>- обучение</w:t>
      </w:r>
      <w:r w:rsidRPr="00204E63">
        <w:rPr>
          <w:sz w:val="24"/>
          <w:szCs w:val="24"/>
          <w:lang w:eastAsia="en-US"/>
        </w:rPr>
        <w:t xml:space="preserve"> навык</w:t>
      </w:r>
      <w:r w:rsidRPr="00DC230A">
        <w:rPr>
          <w:sz w:val="24"/>
          <w:szCs w:val="24"/>
          <w:lang w:eastAsia="en-US"/>
        </w:rPr>
        <w:t>ам</w:t>
      </w:r>
      <w:r w:rsidRPr="00204E63">
        <w:rPr>
          <w:sz w:val="24"/>
          <w:szCs w:val="24"/>
          <w:lang w:eastAsia="en-US"/>
        </w:rPr>
        <w:t xml:space="preserve"> исследовательской работы;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углубление и расширение знаний о здоровье, о важности здорового образа жизни.</w:t>
      </w:r>
    </w:p>
    <w:p w:rsidR="00204E63" w:rsidRPr="00A77348" w:rsidRDefault="00204E63" w:rsidP="00204E6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7348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формировать бережное отношение  ко всему живому, а также друг к другу;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любовь к малой Родине, 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формировать потребность в здоровом образе жизни, исключающем вредные привычки;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раскрыть  красоту окружающего мира в его  красках, формах, поведении, звуках;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прививать потребность к участию в оздоровлении окружающей  среды;</w:t>
      </w:r>
    </w:p>
    <w:p w:rsidR="00204E63" w:rsidRPr="00DC230A" w:rsidRDefault="00204E63" w:rsidP="00204E63">
      <w:pPr>
        <w:pStyle w:val="a5"/>
        <w:shd w:val="clear" w:color="auto" w:fill="auto"/>
        <w:tabs>
          <w:tab w:val="left" w:pos="735"/>
        </w:tabs>
        <w:spacing w:after="0" w:line="240" w:lineRule="auto"/>
        <w:ind w:right="20"/>
        <w:jc w:val="both"/>
        <w:rPr>
          <w:sz w:val="24"/>
          <w:szCs w:val="24"/>
          <w:lang w:eastAsia="en-US"/>
        </w:rPr>
      </w:pPr>
      <w:r w:rsidRPr="00DC230A">
        <w:rPr>
          <w:sz w:val="24"/>
          <w:szCs w:val="24"/>
          <w:lang w:eastAsia="en-US"/>
        </w:rPr>
        <w:t xml:space="preserve">- </w:t>
      </w:r>
      <w:r w:rsidRPr="00204E63">
        <w:rPr>
          <w:sz w:val="24"/>
          <w:szCs w:val="24"/>
          <w:lang w:eastAsia="en-US"/>
        </w:rPr>
        <w:t>формирова</w:t>
      </w:r>
      <w:r w:rsidRPr="00DC230A">
        <w:rPr>
          <w:sz w:val="24"/>
          <w:szCs w:val="24"/>
          <w:lang w:eastAsia="en-US"/>
        </w:rPr>
        <w:t>ть</w:t>
      </w:r>
      <w:r w:rsidRPr="00204E63">
        <w:rPr>
          <w:sz w:val="24"/>
          <w:szCs w:val="24"/>
          <w:lang w:eastAsia="en-US"/>
        </w:rPr>
        <w:t xml:space="preserve"> у детей навык</w:t>
      </w:r>
      <w:r w:rsidRPr="00DC230A">
        <w:rPr>
          <w:sz w:val="24"/>
          <w:szCs w:val="24"/>
          <w:lang w:eastAsia="en-US"/>
        </w:rPr>
        <w:t>и</w:t>
      </w:r>
      <w:r w:rsidRPr="00204E63">
        <w:rPr>
          <w:sz w:val="24"/>
          <w:szCs w:val="24"/>
          <w:lang w:eastAsia="en-US"/>
        </w:rPr>
        <w:t xml:space="preserve"> свободного общения</w:t>
      </w:r>
      <w:r w:rsidRPr="00DC230A">
        <w:rPr>
          <w:sz w:val="24"/>
          <w:szCs w:val="24"/>
          <w:lang w:eastAsia="en-US"/>
        </w:rPr>
        <w:t>;</w:t>
      </w:r>
    </w:p>
    <w:p w:rsidR="00204E63" w:rsidRPr="00204E63" w:rsidRDefault="00204E63" w:rsidP="00204E63">
      <w:pPr>
        <w:pStyle w:val="a5"/>
        <w:shd w:val="clear" w:color="auto" w:fill="auto"/>
        <w:tabs>
          <w:tab w:val="left" w:pos="735"/>
        </w:tabs>
        <w:spacing w:after="0" w:line="240" w:lineRule="auto"/>
        <w:ind w:right="20"/>
        <w:jc w:val="both"/>
        <w:rPr>
          <w:sz w:val="24"/>
          <w:szCs w:val="24"/>
          <w:lang w:eastAsia="en-US"/>
        </w:rPr>
      </w:pPr>
      <w:r w:rsidRPr="00DC230A">
        <w:rPr>
          <w:sz w:val="24"/>
          <w:szCs w:val="24"/>
          <w:lang w:eastAsia="en-US"/>
        </w:rPr>
        <w:t>- развитие эмоционально-эстетического восприятия природы</w:t>
      </w:r>
      <w:r w:rsidRPr="00204E63">
        <w:rPr>
          <w:sz w:val="24"/>
          <w:szCs w:val="24"/>
          <w:lang w:eastAsia="en-US"/>
        </w:rPr>
        <w:t>, чувства  сострадания и сопереживания.</w:t>
      </w:r>
    </w:p>
    <w:p w:rsidR="00204E63" w:rsidRPr="00A77348" w:rsidRDefault="00204E63" w:rsidP="00204E6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7348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204E63" w:rsidRPr="00DC230A" w:rsidRDefault="00204E63" w:rsidP="00204E63">
      <w:pPr>
        <w:pStyle w:val="a5"/>
        <w:shd w:val="clear" w:color="auto" w:fill="auto"/>
        <w:tabs>
          <w:tab w:val="left" w:pos="730"/>
        </w:tabs>
        <w:spacing w:after="0" w:line="240" w:lineRule="auto"/>
        <w:ind w:right="20"/>
        <w:jc w:val="both"/>
        <w:rPr>
          <w:sz w:val="24"/>
          <w:szCs w:val="24"/>
          <w:lang w:eastAsia="en-US"/>
        </w:rPr>
      </w:pPr>
      <w:r w:rsidRPr="00DC230A">
        <w:rPr>
          <w:sz w:val="24"/>
          <w:szCs w:val="24"/>
          <w:lang w:eastAsia="en-US"/>
        </w:rPr>
        <w:t xml:space="preserve">- выявление творческих </w:t>
      </w:r>
      <w:r w:rsidRPr="00204E63">
        <w:rPr>
          <w:sz w:val="24"/>
          <w:szCs w:val="24"/>
          <w:lang w:eastAsia="en-US"/>
        </w:rPr>
        <w:t>качеств и склонностей, способностей и интересов обучающихся;</w:t>
      </w:r>
    </w:p>
    <w:p w:rsidR="00204E63" w:rsidRPr="00204E63" w:rsidRDefault="00204E63" w:rsidP="00204E63">
      <w:pPr>
        <w:pStyle w:val="a5"/>
        <w:shd w:val="clear" w:color="auto" w:fill="auto"/>
        <w:tabs>
          <w:tab w:val="left" w:pos="807"/>
        </w:tabs>
        <w:spacing w:after="0" w:line="240" w:lineRule="auto"/>
        <w:ind w:right="20"/>
        <w:jc w:val="both"/>
        <w:rPr>
          <w:sz w:val="24"/>
          <w:szCs w:val="24"/>
          <w:lang w:eastAsia="en-US"/>
        </w:rPr>
      </w:pPr>
      <w:r w:rsidRPr="00DC230A">
        <w:rPr>
          <w:sz w:val="24"/>
          <w:szCs w:val="24"/>
          <w:lang w:eastAsia="en-US"/>
        </w:rPr>
        <w:t xml:space="preserve">- </w:t>
      </w:r>
      <w:r w:rsidRPr="00204E63">
        <w:rPr>
          <w:sz w:val="24"/>
          <w:szCs w:val="24"/>
          <w:lang w:eastAsia="en-US"/>
        </w:rPr>
        <w:t>вовлечение детей в решение экологических проблем в процессе общественно-полезной деятельности;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развитие познавательного интереса  к  изучению природы родного края;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04E63">
        <w:rPr>
          <w:rFonts w:ascii="Times New Roman" w:eastAsia="Times New Roman" w:hAnsi="Times New Roman" w:cs="Times New Roman"/>
          <w:sz w:val="24"/>
          <w:szCs w:val="24"/>
        </w:rPr>
        <w:t>поисков</w:t>
      </w:r>
      <w:proofErr w:type="gramStart"/>
      <w:r w:rsidRPr="00204E6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204E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04E63">
        <w:rPr>
          <w:rFonts w:ascii="Times New Roman" w:eastAsia="Times New Roman" w:hAnsi="Times New Roman" w:cs="Times New Roman"/>
          <w:sz w:val="24"/>
          <w:szCs w:val="24"/>
        </w:rPr>
        <w:t xml:space="preserve"> творческое  мышление;</w:t>
      </w:r>
    </w:p>
    <w:p w:rsidR="00204E63" w:rsidRDefault="00204E63" w:rsidP="00204E63">
      <w:pPr>
        <w:pStyle w:val="2"/>
        <w:shd w:val="clear" w:color="auto" w:fill="auto"/>
        <w:spacing w:line="240" w:lineRule="auto"/>
        <w:ind w:right="20"/>
        <w:jc w:val="both"/>
        <w:rPr>
          <w:b w:val="0"/>
          <w:bCs w:val="0"/>
          <w:sz w:val="24"/>
          <w:szCs w:val="24"/>
          <w:lang w:eastAsia="en-US"/>
        </w:rPr>
      </w:pPr>
      <w:r w:rsidRPr="00204E63">
        <w:rPr>
          <w:b w:val="0"/>
          <w:bCs w:val="0"/>
          <w:sz w:val="24"/>
          <w:szCs w:val="24"/>
          <w:lang w:eastAsia="en-US"/>
        </w:rPr>
        <w:t xml:space="preserve">- развитие познавательной, творческой и общественной активности </w:t>
      </w:r>
      <w:proofErr w:type="gramStart"/>
      <w:r w:rsidRPr="00204E63">
        <w:rPr>
          <w:b w:val="0"/>
          <w:bCs w:val="0"/>
          <w:sz w:val="24"/>
          <w:szCs w:val="24"/>
          <w:lang w:eastAsia="en-US"/>
        </w:rPr>
        <w:t>обучающихся</w:t>
      </w:r>
      <w:proofErr w:type="gramEnd"/>
      <w:r w:rsidRPr="00204E63">
        <w:rPr>
          <w:b w:val="0"/>
          <w:bCs w:val="0"/>
          <w:sz w:val="24"/>
          <w:szCs w:val="24"/>
          <w:lang w:eastAsia="en-US"/>
        </w:rPr>
        <w:t>.</w:t>
      </w:r>
    </w:p>
    <w:p w:rsidR="00DC05DD" w:rsidRDefault="00DC05DD" w:rsidP="00DC05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05DD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течение 2-х лет и адаптирована для детей 7 – 11 лет (1-4 </w:t>
      </w:r>
      <w:proofErr w:type="spellStart"/>
      <w:r w:rsidRPr="00DC05D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C05DD">
        <w:rPr>
          <w:rFonts w:ascii="Times New Roman" w:eastAsia="Times New Roman" w:hAnsi="Times New Roman" w:cs="Times New Roman"/>
          <w:sz w:val="24"/>
          <w:szCs w:val="24"/>
        </w:rPr>
        <w:t>.), но в случае необходимости может быть реализована в течение более длительного срока.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5DD">
        <w:rPr>
          <w:rFonts w:ascii="Times New Roman" w:eastAsia="Times New Roman" w:hAnsi="Times New Roman" w:cs="Times New Roman"/>
          <w:sz w:val="24"/>
          <w:szCs w:val="24"/>
        </w:rPr>
        <w:t xml:space="preserve">Время, отведенное на обучение, согласно ФГОС составляет 234 часа в год и 78 часов в каникулярное время в рамках самостоятельного обучения. Занятия проводятся 3 </w:t>
      </w:r>
      <w:r w:rsidRPr="00DC0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раза в неделю по 2 часа или 2 раза в неделю по 3 часа. Практические занятия проходят в помещении и на местности  в зависимости от темы занятия, времени года и погодных условий.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Юные экологи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DC05DD" w:rsidRDefault="00DC05DD" w:rsidP="00DC0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2EB" w:rsidRPr="00DC05DD" w:rsidRDefault="009F02EB" w:rsidP="00DC0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2EB" w:rsidRDefault="009F02EB" w:rsidP="009F0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2F7769">
        <w:rPr>
          <w:rFonts w:ascii="Times New Roman" w:hAnsi="Times New Roman" w:cs="Times New Roman"/>
          <w:b/>
          <w:sz w:val="28"/>
          <w:szCs w:val="28"/>
        </w:rPr>
        <w:t xml:space="preserve">ьная </w:t>
      </w:r>
      <w:proofErr w:type="spellStart"/>
      <w:r w:rsidR="002F776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7769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 w:rsidRPr="005457C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Юный спасатель»</w:t>
      </w:r>
    </w:p>
    <w:p w:rsidR="00256F84" w:rsidRDefault="00256F84" w:rsidP="009F02EB">
      <w:pPr>
        <w:pStyle w:val="a5"/>
        <w:widowControl w:val="0"/>
        <w:spacing w:after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имеет социально-педагогическую направленность.</w:t>
      </w:r>
    </w:p>
    <w:p w:rsidR="009F02EB" w:rsidRPr="009F02EB" w:rsidRDefault="009F02EB" w:rsidP="009F02EB">
      <w:pPr>
        <w:pStyle w:val="a5"/>
        <w:widowControl w:val="0"/>
        <w:spacing w:after="0"/>
        <w:ind w:firstLine="709"/>
        <w:contextualSpacing/>
        <w:jc w:val="both"/>
        <w:rPr>
          <w:sz w:val="24"/>
          <w:szCs w:val="24"/>
          <w:lang w:eastAsia="en-US"/>
        </w:rPr>
      </w:pPr>
      <w:r w:rsidRPr="009F02EB">
        <w:rPr>
          <w:sz w:val="24"/>
          <w:szCs w:val="24"/>
          <w:lang w:eastAsia="en-US"/>
        </w:rPr>
        <w:t xml:space="preserve">Рабочая программа дополнительного образования детей социально </w:t>
      </w:r>
      <w:proofErr w:type="gramStart"/>
      <w:r w:rsidRPr="009F02EB">
        <w:rPr>
          <w:sz w:val="24"/>
          <w:szCs w:val="24"/>
          <w:lang w:eastAsia="en-US"/>
        </w:rPr>
        <w:t>-п</w:t>
      </w:r>
      <w:proofErr w:type="gramEnd"/>
      <w:r w:rsidRPr="009F02EB">
        <w:rPr>
          <w:sz w:val="24"/>
          <w:szCs w:val="24"/>
          <w:lang w:eastAsia="en-US"/>
        </w:rPr>
        <w:t>едагогической направленности «Юный спасатель» составлена на основе программы  Латчука В.Н., к.п.н., члена учебно-методического совета по безопасности жизнедеятельности высшего педагогического образования при Минобразовании России, инструктор-спасатель международного класса, Ускова С.В., к.п.н., спасателя.</w:t>
      </w:r>
    </w:p>
    <w:p w:rsidR="009F02EB" w:rsidRPr="009F02EB" w:rsidRDefault="009F02EB" w:rsidP="009F02EB">
      <w:pPr>
        <w:shd w:val="clear" w:color="auto" w:fill="FFFFFF"/>
        <w:spacing w:after="0"/>
        <w:ind w:left="7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9F02EB">
        <w:rPr>
          <w:rFonts w:ascii="Times New Roman" w:eastAsia="Times New Roman" w:hAnsi="Times New Roman" w:cs="Times New Roman"/>
          <w:sz w:val="24"/>
          <w:szCs w:val="24"/>
        </w:rPr>
        <w:t xml:space="preserve"> состоит в развитии двигательной, функциональной и познавательной активности обучающихся, в укреплении их здоровья, психическом и физическом оздоровлении организма в процессе туристско-познавательной деятельности.</w:t>
      </w:r>
    </w:p>
    <w:p w:rsidR="009F02EB" w:rsidRPr="009F02EB" w:rsidRDefault="009F02EB" w:rsidP="009F02EB">
      <w:pPr>
        <w:pStyle w:val="a5"/>
        <w:widowControl w:val="0"/>
        <w:ind w:firstLine="709"/>
        <w:contextualSpacing/>
        <w:jc w:val="both"/>
        <w:rPr>
          <w:sz w:val="24"/>
          <w:szCs w:val="24"/>
        </w:rPr>
      </w:pPr>
      <w:r w:rsidRPr="009F02EB">
        <w:rPr>
          <w:b/>
          <w:sz w:val="24"/>
          <w:szCs w:val="24"/>
          <w:u w:val="single"/>
        </w:rPr>
        <w:t>Задачи программы:</w:t>
      </w:r>
    </w:p>
    <w:p w:rsidR="009F02EB" w:rsidRPr="009F02EB" w:rsidRDefault="009F02EB" w:rsidP="009F02EB">
      <w:pPr>
        <w:pStyle w:val="a5"/>
        <w:widowControl w:val="0"/>
        <w:numPr>
          <w:ilvl w:val="1"/>
          <w:numId w:val="6"/>
        </w:numPr>
        <w:shd w:val="clear" w:color="auto" w:fill="auto"/>
        <w:tabs>
          <w:tab w:val="clear" w:pos="2084"/>
          <w:tab w:val="num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F02EB">
        <w:rPr>
          <w:sz w:val="24"/>
          <w:szCs w:val="24"/>
        </w:rPr>
        <w:t>обеспечение общественно полезной, нравственно-ценной и личностно-значимой для обучающихся направленности туристско-краеведческой и специальной деятельности;</w:t>
      </w:r>
    </w:p>
    <w:p w:rsidR="009F02EB" w:rsidRPr="009F02EB" w:rsidRDefault="009F02EB" w:rsidP="009F02EB">
      <w:pPr>
        <w:pStyle w:val="a5"/>
        <w:widowControl w:val="0"/>
        <w:numPr>
          <w:ilvl w:val="1"/>
          <w:numId w:val="6"/>
        </w:numPr>
        <w:shd w:val="clear" w:color="auto" w:fill="auto"/>
        <w:tabs>
          <w:tab w:val="clear" w:pos="2084"/>
          <w:tab w:val="num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F02EB">
        <w:rPr>
          <w:sz w:val="24"/>
          <w:szCs w:val="24"/>
        </w:rPr>
        <w:t>насыщение деятельности детей элементами творчества и инициативы, основой которых становится последовательное переключение с воспроизводящих на активные творческие, поисковые виды деятельности;</w:t>
      </w:r>
    </w:p>
    <w:p w:rsidR="009F02EB" w:rsidRPr="009F02EB" w:rsidRDefault="009F02EB" w:rsidP="009F02EB">
      <w:pPr>
        <w:pStyle w:val="a5"/>
        <w:widowControl w:val="0"/>
        <w:numPr>
          <w:ilvl w:val="1"/>
          <w:numId w:val="6"/>
        </w:numPr>
        <w:shd w:val="clear" w:color="auto" w:fill="auto"/>
        <w:tabs>
          <w:tab w:val="clear" w:pos="2084"/>
          <w:tab w:val="num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F02EB">
        <w:rPr>
          <w:sz w:val="24"/>
          <w:szCs w:val="24"/>
        </w:rPr>
        <w:t>дифференциация и индивидуализация учебно-тренировочного процесса, что помогает подросткам выступать в наиболее благоприятной для него роли, находить наилучшее применение своим способностям, полнее раскрывать и выражать индивидуальность;</w:t>
      </w:r>
    </w:p>
    <w:p w:rsidR="009F02EB" w:rsidRPr="009F02EB" w:rsidRDefault="009F02EB" w:rsidP="009F02EB">
      <w:pPr>
        <w:pStyle w:val="a5"/>
        <w:widowControl w:val="0"/>
        <w:numPr>
          <w:ilvl w:val="1"/>
          <w:numId w:val="6"/>
        </w:numPr>
        <w:shd w:val="clear" w:color="auto" w:fill="auto"/>
        <w:tabs>
          <w:tab w:val="clear" w:pos="2084"/>
          <w:tab w:val="num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F02EB">
        <w:rPr>
          <w:sz w:val="24"/>
          <w:szCs w:val="24"/>
        </w:rPr>
        <w:t>организацию работы таким образом, чтобы она стала источником положительных эмоций, доставляла детям удовлетворение и радость.</w:t>
      </w:r>
    </w:p>
    <w:p w:rsidR="009F02EB" w:rsidRPr="009F02EB" w:rsidRDefault="009F02EB" w:rsidP="009F02EB">
      <w:pPr>
        <w:pStyle w:val="a7"/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2EB">
        <w:rPr>
          <w:rFonts w:ascii="Times New Roman" w:hAnsi="Times New Roman"/>
          <w:sz w:val="24"/>
          <w:szCs w:val="24"/>
          <w:lang w:eastAsia="ar-SA"/>
        </w:rPr>
        <w:t>Программа объединений рассчитана на учащихся 11-16 лет и предусматривает приобретение ими основных знаний о своем крае, технике и тактике туризма, ориентирования на местности, ведения краеведческих наблюдений и исследований, оказания первой медицинской помощи, инструкторской деятельности в своем классе, школе, туристском объединении; необходимых знаний, умений и навыков для получения спортивных разрядов по туризму, туристскому многоборью, спортивному ориентированию, званий «Юный турист России», «Турист России», «Юный судья».</w:t>
      </w:r>
    </w:p>
    <w:p w:rsidR="009F02EB" w:rsidRDefault="009F02EB" w:rsidP="009F02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2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рассчитана на 3 года обучения. Время, отведенное на обучение, составляет 312 часов в год из расчета 6 часов в неделю, причем практические занятия составляют большую часть программы.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Юный спасатель»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9F02EB" w:rsidRDefault="009F02EB" w:rsidP="009F02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25133" w:rsidRDefault="00325133" w:rsidP="009F02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02EB" w:rsidRDefault="009F02EB" w:rsidP="009F0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2F7769">
        <w:rPr>
          <w:rFonts w:ascii="Times New Roman" w:hAnsi="Times New Roman" w:cs="Times New Roman"/>
          <w:b/>
          <w:sz w:val="28"/>
          <w:szCs w:val="28"/>
        </w:rPr>
        <w:t xml:space="preserve">ьная </w:t>
      </w:r>
      <w:proofErr w:type="spellStart"/>
      <w:r w:rsidR="002F776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776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45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r w:rsidR="00325133">
        <w:rPr>
          <w:rFonts w:ascii="Times New Roman" w:hAnsi="Times New Roman" w:cs="Times New Roman"/>
          <w:b/>
          <w:sz w:val="28"/>
          <w:szCs w:val="28"/>
        </w:rPr>
        <w:t>пожарный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4073" w:rsidRDefault="00854073" w:rsidP="000A73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техническую направленность.</w:t>
      </w:r>
    </w:p>
    <w:p w:rsidR="000A733C" w:rsidRPr="00B63161" w:rsidRDefault="00B63161" w:rsidP="000A73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«Юный пожарный» реализуется с 2015 года, разработана на основе программы «Организация службы и подготовки» под редакцией </w:t>
      </w:r>
      <w:r w:rsidR="00CB391B">
        <w:rPr>
          <w:rFonts w:ascii="Times New Roman" w:hAnsi="Times New Roman" w:cs="Times New Roman"/>
          <w:sz w:val="24"/>
          <w:szCs w:val="24"/>
        </w:rPr>
        <w:t xml:space="preserve">кандидата юридических наук В.Д. Королёва </w:t>
      </w:r>
      <w:proofErr w:type="gramStart"/>
      <w:r w:rsidR="00CB3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391B">
        <w:rPr>
          <w:rFonts w:ascii="Times New Roman" w:hAnsi="Times New Roman" w:cs="Times New Roman"/>
          <w:sz w:val="24"/>
          <w:szCs w:val="24"/>
        </w:rPr>
        <w:t xml:space="preserve">. Воронеж, 1998 г. </w:t>
      </w:r>
      <w:r w:rsidR="00CB391B">
        <w:rPr>
          <w:rFonts w:ascii="Times New Roman" w:hAnsi="Times New Roman" w:cs="Times New Roman"/>
          <w:sz w:val="24"/>
          <w:szCs w:val="24"/>
        </w:rPr>
        <w:lastRenderedPageBreak/>
        <w:t>Дополнительная образовательная программа «Юный пожарный-спасатель» - авторская с 2015 года.</w:t>
      </w:r>
    </w:p>
    <w:p w:rsidR="00B31175" w:rsidRDefault="005A1F16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C7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программы: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способствовать воспитанию патриотов своей Родины, готовить обучающихся к действиям в экстремальных ситуациях, формировать профессиональные качества пожарных.</w:t>
      </w:r>
    </w:p>
    <w:p w:rsidR="005A1F16" w:rsidRPr="001135C7" w:rsidRDefault="005A1F16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35C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программы:</w:t>
      </w:r>
    </w:p>
    <w:p w:rsidR="005A1F16" w:rsidRPr="001135C7" w:rsidRDefault="005A1F16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5C7">
        <w:rPr>
          <w:rFonts w:ascii="Times New Roman" w:eastAsia="Calibri" w:hAnsi="Times New Roman" w:cs="Times New Roman"/>
          <w:b/>
          <w:i/>
          <w:sz w:val="24"/>
          <w:szCs w:val="24"/>
        </w:rPr>
        <w:t>Обучающие:</w:t>
      </w:r>
    </w:p>
    <w:p w:rsidR="005A1F16" w:rsidRDefault="005A1F16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дать начальные знания по основным компетенциям пожарной подготовки.</w:t>
      </w:r>
    </w:p>
    <w:p w:rsidR="001135C7" w:rsidRPr="001135C7" w:rsidRDefault="005A1F16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5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Развивающие: </w:t>
      </w:r>
    </w:p>
    <w:p w:rsidR="005A1F16" w:rsidRDefault="001135C7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1F16">
        <w:rPr>
          <w:rFonts w:ascii="Times New Roman" w:eastAsia="Calibri" w:hAnsi="Times New Roman" w:cs="Times New Roman"/>
          <w:sz w:val="24"/>
          <w:szCs w:val="24"/>
        </w:rPr>
        <w:t>способствовать развитию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качеств, необходимых при действиях в чрезвычайных ситуациях, экстремальных условиях, службе в Вооруженных Силах РФ, в противопожарной службе, подразделениях МЧС;</w:t>
      </w:r>
    </w:p>
    <w:p w:rsidR="001135C7" w:rsidRPr="001135C7" w:rsidRDefault="001135C7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5C7">
        <w:rPr>
          <w:rFonts w:ascii="Times New Roman" w:eastAsia="Calibri" w:hAnsi="Times New Roman" w:cs="Times New Roman"/>
          <w:b/>
          <w:i/>
          <w:sz w:val="24"/>
          <w:szCs w:val="24"/>
        </w:rPr>
        <w:t>Воспитывающие:</w:t>
      </w:r>
    </w:p>
    <w:p w:rsidR="001135C7" w:rsidRDefault="001135C7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провести профессиональную ориентацию на выбор специальности пожарного или воинской специальности, рода войск;</w:t>
      </w:r>
    </w:p>
    <w:p w:rsidR="001135C7" w:rsidRDefault="001135C7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создать условия для формирования активной жизненной позиции.</w:t>
      </w:r>
    </w:p>
    <w:p w:rsidR="001135C7" w:rsidRDefault="001135C7" w:rsidP="001135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10B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4 года обучения обучающихся в возрасте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10B8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7 лет</w:t>
      </w:r>
      <w:r w:rsidRPr="004F10B8">
        <w:rPr>
          <w:rFonts w:ascii="Times New Roman" w:eastAsia="Times New Roman" w:hAnsi="Times New Roman" w:cs="Times New Roman"/>
          <w:sz w:val="24"/>
          <w:szCs w:val="24"/>
        </w:rPr>
        <w:t>, но в случае необходимости может быть реализована в течение более длительного срока. Программа рассчитана на 312 часов в год, из них 78 часа отводится на самостоятельную работу. Практические занятия составляют большую часть программы. Занятия проводятся 3 раза в неделю по 2 часа или 2 раза в неделю по 3 часа.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 w:rsidR="00256F84">
        <w:rPr>
          <w:rFonts w:ascii="Times New Roman" w:eastAsia="Times New Roman" w:hAnsi="Times New Roman" w:cs="Times New Roman"/>
          <w:sz w:val="24"/>
          <w:szCs w:val="24"/>
        </w:rPr>
        <w:t>Юный пожарный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1135C7" w:rsidRPr="00256F84" w:rsidRDefault="001135C7" w:rsidP="001135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F84" w:rsidRDefault="00256F84" w:rsidP="0025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2F7769">
        <w:rPr>
          <w:rFonts w:ascii="Times New Roman" w:hAnsi="Times New Roman" w:cs="Times New Roman"/>
          <w:b/>
          <w:sz w:val="28"/>
          <w:szCs w:val="28"/>
        </w:rPr>
        <w:t xml:space="preserve">ьная </w:t>
      </w:r>
      <w:proofErr w:type="spellStart"/>
      <w:r w:rsidR="002F7769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="002F776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457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Юные туристы-краеведы»</w:t>
      </w:r>
    </w:p>
    <w:p w:rsidR="00854073" w:rsidRDefault="00854073" w:rsidP="00256F84">
      <w:pPr>
        <w:pStyle w:val="a9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Программа имеет туристско-краеведческую направленность.</w:t>
      </w:r>
    </w:p>
    <w:p w:rsidR="00256F84" w:rsidRDefault="00256F84" w:rsidP="00256F84">
      <w:pPr>
        <w:pStyle w:val="a9"/>
        <w:ind w:firstLine="709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Программа адаптирована, внесены изменения с учетом регионального компонента.  За основу взята типовая программа ЦДЮТ и</w:t>
      </w:r>
      <w:proofErr w:type="gramStart"/>
      <w:r w:rsidRPr="00256F84">
        <w:rPr>
          <w:rFonts w:ascii="Times New Roman" w:hAnsi="Times New Roman" w:cs="Times New Roman"/>
          <w:lang w:eastAsia="en-US"/>
        </w:rPr>
        <w:t xml:space="preserve"> К</w:t>
      </w:r>
      <w:proofErr w:type="gramEnd"/>
      <w:r w:rsidRPr="00256F84">
        <w:rPr>
          <w:rFonts w:ascii="Times New Roman" w:hAnsi="Times New Roman" w:cs="Times New Roman"/>
          <w:lang w:eastAsia="en-US"/>
        </w:rPr>
        <w:t xml:space="preserve"> МО РФ «Юные туристы-краеведы», авторы Смирнов Д.В., судья республиканской категории по туризму, к.п.н.; Константинов Ю.С., судья всесоюзной категории по туризму, д.п.н.; Маслов А.Г., судья республиканской категории по туризму, к.п.н., 2004 года.</w:t>
      </w:r>
    </w:p>
    <w:p w:rsidR="00256F84" w:rsidRPr="00256F84" w:rsidRDefault="00256F84" w:rsidP="00256F84">
      <w:pPr>
        <w:pStyle w:val="a9"/>
        <w:ind w:left="9" w:right="9" w:firstLine="700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 xml:space="preserve">Главной </w:t>
      </w:r>
      <w:r w:rsidRPr="00256F84">
        <w:rPr>
          <w:rFonts w:ascii="Times New Roman" w:hAnsi="Times New Roman" w:cs="Times New Roman"/>
          <w:b/>
          <w:u w:val="single"/>
          <w:lang w:eastAsia="en-US"/>
        </w:rPr>
        <w:t>целью программы</w:t>
      </w:r>
      <w:r w:rsidRPr="00256F84">
        <w:rPr>
          <w:rFonts w:ascii="Times New Roman" w:hAnsi="Times New Roman" w:cs="Times New Roman"/>
          <w:lang w:eastAsia="en-US"/>
        </w:rPr>
        <w:t xml:space="preserve"> является воспитание гражданина России, патриота малой родины, знающего и любящего свой край, город, его традиции, памятники природы, истории, культуры и желающего принять активное участие в его развитии. Создание оптимальных условий для развития и са</w:t>
      </w:r>
      <w:r w:rsidRPr="00256F84">
        <w:rPr>
          <w:rFonts w:ascii="Times New Roman" w:hAnsi="Times New Roman" w:cs="Times New Roman"/>
          <w:lang w:eastAsia="en-US"/>
        </w:rPr>
        <w:softHyphen/>
        <w:t>мореализации школьников, формирования позитивных жизненных ценностей в процессе туристско-краеведческой и экологической дея</w:t>
      </w:r>
      <w:r w:rsidRPr="00256F84">
        <w:rPr>
          <w:rFonts w:ascii="Times New Roman" w:hAnsi="Times New Roman" w:cs="Times New Roman"/>
          <w:lang w:eastAsia="en-US"/>
        </w:rPr>
        <w:softHyphen/>
        <w:t>тельности.</w:t>
      </w:r>
    </w:p>
    <w:p w:rsidR="00256F84" w:rsidRPr="00256F84" w:rsidRDefault="00256F84" w:rsidP="00256F84">
      <w:pPr>
        <w:pStyle w:val="a9"/>
        <w:ind w:firstLine="709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 xml:space="preserve">Основные </w:t>
      </w:r>
      <w:r w:rsidRPr="00256F84">
        <w:rPr>
          <w:rFonts w:ascii="Times New Roman" w:hAnsi="Times New Roman" w:cs="Times New Roman"/>
          <w:b/>
          <w:u w:val="single"/>
          <w:lang w:eastAsia="en-US"/>
        </w:rPr>
        <w:t>задачи программы:</w:t>
      </w:r>
    </w:p>
    <w:p w:rsidR="00256F84" w:rsidRPr="00256F84" w:rsidRDefault="00256F84" w:rsidP="00256F84">
      <w:pPr>
        <w:pStyle w:val="a9"/>
        <w:ind w:left="292"/>
        <w:jc w:val="both"/>
        <w:rPr>
          <w:rFonts w:ascii="Times New Roman" w:hAnsi="Times New Roman" w:cs="Times New Roman"/>
          <w:b/>
          <w:i/>
          <w:lang w:eastAsia="en-US"/>
        </w:rPr>
      </w:pPr>
      <w:r w:rsidRPr="00256F84">
        <w:rPr>
          <w:rFonts w:ascii="Times New Roman" w:hAnsi="Times New Roman" w:cs="Times New Roman"/>
          <w:b/>
          <w:i/>
          <w:lang w:eastAsia="en-US"/>
        </w:rPr>
        <w:t>Обучающие:</w:t>
      </w:r>
    </w:p>
    <w:p w:rsidR="00256F84" w:rsidRPr="00256F84" w:rsidRDefault="00256F84" w:rsidP="00256F8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развитие познавательного интереса к своей малой родине через различные формы работы;</w:t>
      </w:r>
    </w:p>
    <w:p w:rsidR="00256F84" w:rsidRPr="00256F84" w:rsidRDefault="00256F84" w:rsidP="00256F8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формирование у обучающихся комплексных знаний о родном крае;</w:t>
      </w:r>
    </w:p>
    <w:p w:rsidR="00256F84" w:rsidRPr="00256F84" w:rsidRDefault="00256F84" w:rsidP="00256F8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обучение способам работы с информацией: поиск, анализ, преобразование, передача, хранение информации, ее использование  в учебной деятельности и повседневной жизни;</w:t>
      </w:r>
    </w:p>
    <w:p w:rsidR="00256F84" w:rsidRPr="00256F84" w:rsidRDefault="00256F84" w:rsidP="00256F8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расширение знаний по краеведению, географии, биологии, экологии полученных в средней школе;</w:t>
      </w:r>
    </w:p>
    <w:p w:rsidR="00256F84" w:rsidRPr="00256F84" w:rsidRDefault="00256F84" w:rsidP="00256F84">
      <w:pPr>
        <w:pStyle w:val="a9"/>
        <w:ind w:left="292" w:right="1353"/>
        <w:jc w:val="both"/>
        <w:rPr>
          <w:rFonts w:ascii="Times New Roman" w:hAnsi="Times New Roman" w:cs="Times New Roman"/>
          <w:b/>
          <w:i/>
          <w:lang w:eastAsia="en-US"/>
        </w:rPr>
      </w:pPr>
      <w:r w:rsidRPr="00256F84">
        <w:rPr>
          <w:rFonts w:ascii="Times New Roman" w:hAnsi="Times New Roman" w:cs="Times New Roman"/>
          <w:b/>
          <w:i/>
          <w:lang w:eastAsia="en-US"/>
        </w:rPr>
        <w:t>Развивающие:</w:t>
      </w:r>
    </w:p>
    <w:p w:rsidR="00256F84" w:rsidRPr="00256F84" w:rsidRDefault="00256F84" w:rsidP="00256F84">
      <w:pPr>
        <w:pStyle w:val="a9"/>
        <w:numPr>
          <w:ilvl w:val="0"/>
          <w:numId w:val="8"/>
        </w:numPr>
        <w:ind w:right="1353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интеллектуальное и духовно-нравственное развитие учащихся;</w:t>
      </w:r>
    </w:p>
    <w:p w:rsidR="00256F84" w:rsidRPr="00256F84" w:rsidRDefault="00256F84" w:rsidP="00256F84">
      <w:pPr>
        <w:pStyle w:val="a9"/>
        <w:numPr>
          <w:ilvl w:val="0"/>
          <w:numId w:val="8"/>
        </w:numPr>
        <w:ind w:right="1353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развитие творческой, познавательной и созидательной активности</w:t>
      </w:r>
    </w:p>
    <w:p w:rsidR="00256F84" w:rsidRPr="00256F84" w:rsidRDefault="00256F84" w:rsidP="00256F84">
      <w:pPr>
        <w:pStyle w:val="a9"/>
        <w:numPr>
          <w:ilvl w:val="0"/>
          <w:numId w:val="8"/>
        </w:numPr>
        <w:ind w:right="1353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lastRenderedPageBreak/>
        <w:t>расширение знаний о родном крае;</w:t>
      </w:r>
    </w:p>
    <w:p w:rsidR="00256F84" w:rsidRPr="00256F84" w:rsidRDefault="00256F84" w:rsidP="00256F84">
      <w:pPr>
        <w:pStyle w:val="a9"/>
        <w:numPr>
          <w:ilvl w:val="0"/>
          <w:numId w:val="8"/>
        </w:numPr>
        <w:ind w:right="1353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укрепление здоровья, воспитание физической культуры в единстве</w:t>
      </w:r>
    </w:p>
    <w:p w:rsidR="00256F84" w:rsidRPr="00256F84" w:rsidRDefault="00256F84" w:rsidP="00256F84">
      <w:pPr>
        <w:pStyle w:val="a9"/>
        <w:ind w:left="426" w:hanging="422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 xml:space="preserve">       с интеллектуальным и духовным развитием;</w:t>
      </w:r>
    </w:p>
    <w:p w:rsidR="00256F84" w:rsidRPr="00256F84" w:rsidRDefault="00256F84" w:rsidP="00256F8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развитие устной речи, умения выступать перед аудиторией, организовывать и     проводить занятия с младшими школьниками.</w:t>
      </w:r>
    </w:p>
    <w:p w:rsidR="00256F84" w:rsidRPr="00256F84" w:rsidRDefault="00256F84" w:rsidP="00256F84">
      <w:pPr>
        <w:pStyle w:val="a9"/>
        <w:ind w:left="292"/>
        <w:jc w:val="both"/>
        <w:rPr>
          <w:rFonts w:ascii="Times New Roman" w:hAnsi="Times New Roman" w:cs="Times New Roman"/>
          <w:b/>
          <w:i/>
          <w:lang w:eastAsia="en-US"/>
        </w:rPr>
      </w:pPr>
      <w:r w:rsidRPr="00256F84">
        <w:rPr>
          <w:rFonts w:ascii="Times New Roman" w:hAnsi="Times New Roman" w:cs="Times New Roman"/>
          <w:b/>
          <w:i/>
          <w:lang w:eastAsia="en-US"/>
        </w:rPr>
        <w:t>Воспитательные: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воспитание патриотизма посредством занятия краеведением;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 xml:space="preserve">воспитание экологической культуры, чувства ответственности за состояние  </w:t>
      </w:r>
    </w:p>
    <w:p w:rsidR="00256F84" w:rsidRPr="00256F84" w:rsidRDefault="00256F84" w:rsidP="00256F84">
      <w:pPr>
        <w:pStyle w:val="a9"/>
        <w:ind w:left="426" w:hanging="426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 xml:space="preserve">      окружающей среды и стремления к конкретной деятельности по ее изучению,    охране, воспроизведению;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воспитание коллективизма, освоение стандартов культуры труда и общения;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воспитание самообладания и силы воли;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формирование умения видеть красоту окружающего мира;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воспитание потребности в здоровом образе жизни;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коррекция отклоняющегося поведения.</w:t>
      </w:r>
    </w:p>
    <w:p w:rsidR="00256F84" w:rsidRDefault="00256F84" w:rsidP="00256F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Программа рассчитана на 2 года обучения. Время, отведенное на обучение, составляет  312 часов в год, из них – 78 часов на самообразование. Занятия проводятся 3 раза в неделю по 2 часа на первом году обучения и 2 раза в неделю на втором году обучения. Продолжительность практических занятий (тренировок), соревнований  на местно</w:t>
      </w:r>
      <w:r w:rsidRPr="00256F84">
        <w:rPr>
          <w:rFonts w:ascii="Times New Roman" w:hAnsi="Times New Roman" w:cs="Times New Roman"/>
          <w:sz w:val="24"/>
          <w:szCs w:val="24"/>
        </w:rPr>
        <w:softHyphen/>
        <w:t>сти, экскурсий в своем населенном пункте - 4 часа в течение одного дня похода, загородной экскурсии, полевого лагеря, экспеди</w:t>
      </w:r>
      <w:r w:rsidRPr="00256F84">
        <w:rPr>
          <w:rFonts w:ascii="Times New Roman" w:hAnsi="Times New Roman" w:cs="Times New Roman"/>
          <w:sz w:val="24"/>
          <w:szCs w:val="24"/>
        </w:rPr>
        <w:softHyphen/>
        <w:t xml:space="preserve">ции - 8 часов. Возраст обучающихся - 10-16 лет. 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Юный пожарный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sectPr w:rsidR="00256F84" w:rsidSect="008E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8E0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1"/>
        <w:sz w:val="2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i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/>
      </w:rPr>
    </w:lvl>
  </w:abstractNum>
  <w:abstractNum w:abstractNumId="4">
    <w:nsid w:val="011778AC"/>
    <w:multiLevelType w:val="hybridMultilevel"/>
    <w:tmpl w:val="AEF8FC72"/>
    <w:lvl w:ilvl="0" w:tplc="E41A629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>
    <w:nsid w:val="2E8C6A6A"/>
    <w:multiLevelType w:val="hybridMultilevel"/>
    <w:tmpl w:val="24D8C032"/>
    <w:lvl w:ilvl="0" w:tplc="40A424C6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35B3608C"/>
    <w:multiLevelType w:val="hybridMultilevel"/>
    <w:tmpl w:val="5D54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070F"/>
    <w:multiLevelType w:val="hybridMultilevel"/>
    <w:tmpl w:val="4E08F7D2"/>
    <w:lvl w:ilvl="0" w:tplc="A9D6FFE2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8">
    <w:nsid w:val="738D300A"/>
    <w:multiLevelType w:val="hybridMultilevel"/>
    <w:tmpl w:val="ACA85B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DADFEE">
      <w:start w:val="1"/>
      <w:numFmt w:val="bullet"/>
      <w:lvlText w:val=""/>
      <w:lvlJc w:val="left"/>
      <w:pPr>
        <w:tabs>
          <w:tab w:val="num" w:pos="2084"/>
        </w:tabs>
        <w:ind w:left="1460" w:firstLine="34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4A"/>
    <w:rsid w:val="000A733C"/>
    <w:rsid w:val="001135C7"/>
    <w:rsid w:val="00204E63"/>
    <w:rsid w:val="00244714"/>
    <w:rsid w:val="00256F84"/>
    <w:rsid w:val="002F7769"/>
    <w:rsid w:val="00325133"/>
    <w:rsid w:val="00447D7B"/>
    <w:rsid w:val="004E0BDB"/>
    <w:rsid w:val="004F10B8"/>
    <w:rsid w:val="004F66C6"/>
    <w:rsid w:val="005457CA"/>
    <w:rsid w:val="005A1F16"/>
    <w:rsid w:val="005C0D78"/>
    <w:rsid w:val="005F7D08"/>
    <w:rsid w:val="006574D9"/>
    <w:rsid w:val="00665443"/>
    <w:rsid w:val="007C1A60"/>
    <w:rsid w:val="0082734F"/>
    <w:rsid w:val="00854073"/>
    <w:rsid w:val="00876C7C"/>
    <w:rsid w:val="008C204A"/>
    <w:rsid w:val="008E2AB6"/>
    <w:rsid w:val="00947D77"/>
    <w:rsid w:val="00974761"/>
    <w:rsid w:val="009B0C44"/>
    <w:rsid w:val="009F02EB"/>
    <w:rsid w:val="00A1129E"/>
    <w:rsid w:val="00A77348"/>
    <w:rsid w:val="00B31175"/>
    <w:rsid w:val="00B3610E"/>
    <w:rsid w:val="00B63161"/>
    <w:rsid w:val="00B63170"/>
    <w:rsid w:val="00C741AA"/>
    <w:rsid w:val="00CB391B"/>
    <w:rsid w:val="00CC014D"/>
    <w:rsid w:val="00DC05DD"/>
    <w:rsid w:val="00E57694"/>
    <w:rsid w:val="00F8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CA"/>
    <w:pPr>
      <w:ind w:left="720"/>
      <w:contextualSpacing/>
    </w:pPr>
  </w:style>
  <w:style w:type="paragraph" w:customStyle="1" w:styleId="a4">
    <w:name w:val="Обычный + полужирный"/>
    <w:basedOn w:val="a"/>
    <w:rsid w:val="00A1129E"/>
    <w:pPr>
      <w:widowControl w:val="0"/>
      <w:suppressAutoHyphens/>
      <w:spacing w:after="0" w:line="25" w:lineRule="atLeast"/>
      <w:ind w:firstLine="709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204E63"/>
    <w:pPr>
      <w:shd w:val="clear" w:color="auto" w:fill="FFFFFF"/>
      <w:suppressAutoHyphens/>
      <w:spacing w:after="240" w:line="24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204E63"/>
    <w:rPr>
      <w:rFonts w:ascii="Times New Roman" w:eastAsia="Times New Roman" w:hAnsi="Times New Roman" w:cs="Times New Roman"/>
      <w:shd w:val="clear" w:color="auto" w:fill="FFFFFF"/>
      <w:lang w:val="ru-RU" w:eastAsia="ar-SA"/>
    </w:rPr>
  </w:style>
  <w:style w:type="paragraph" w:customStyle="1" w:styleId="2">
    <w:name w:val="Основной текст (2)"/>
    <w:basedOn w:val="a"/>
    <w:rsid w:val="00204E63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a7">
    <w:name w:val="Plain Text"/>
    <w:basedOn w:val="a"/>
    <w:link w:val="a8"/>
    <w:rsid w:val="009F02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F02EB"/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Стиль"/>
    <w:rsid w:val="00256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5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8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2018-02-15T09:16:00Z</dcterms:created>
  <dcterms:modified xsi:type="dcterms:W3CDTF">2019-04-04T06:36:00Z</dcterms:modified>
</cp:coreProperties>
</file>